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E1" w:rsidRDefault="00FE69E1" w:rsidP="00FE69E1">
      <w:pPr>
        <w:jc w:val="center"/>
        <w:rPr>
          <w:sz w:val="36"/>
          <w:szCs w:val="36"/>
        </w:rPr>
      </w:pPr>
    </w:p>
    <w:p w:rsidR="00FE69E1" w:rsidRPr="00FE69E1" w:rsidRDefault="008F48EC" w:rsidP="00FE69E1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2854325</wp:posOffset>
            </wp:positionH>
            <wp:positionV relativeFrom="page">
              <wp:posOffset>511175</wp:posOffset>
            </wp:positionV>
            <wp:extent cx="438150" cy="586105"/>
            <wp:effectExtent l="19050" t="0" r="0" b="0"/>
            <wp:wrapSquare wrapText="bothSides"/>
            <wp:docPr id="2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2854325</wp:posOffset>
            </wp:positionH>
            <wp:positionV relativeFrom="page">
              <wp:posOffset>511175</wp:posOffset>
            </wp:positionV>
            <wp:extent cx="438150" cy="586105"/>
            <wp:effectExtent l="19050" t="0" r="0" b="0"/>
            <wp:wrapSquare wrapText="bothSides"/>
            <wp:docPr id="2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2854325</wp:posOffset>
            </wp:positionH>
            <wp:positionV relativeFrom="page">
              <wp:posOffset>511175</wp:posOffset>
            </wp:positionV>
            <wp:extent cx="438150" cy="586105"/>
            <wp:effectExtent l="19050" t="0" r="0" b="0"/>
            <wp:wrapSquare wrapText="bothSides"/>
            <wp:docPr id="25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9E1" w:rsidRPr="003B4391" w:rsidRDefault="00FE69E1" w:rsidP="00FE69E1">
      <w:pPr>
        <w:pStyle w:val="2"/>
        <w:numPr>
          <w:ilvl w:val="8"/>
          <w:numId w:val="1"/>
        </w:numPr>
        <w:suppressAutoHyphens/>
        <w:rPr>
          <w:sz w:val="36"/>
          <w:szCs w:val="36"/>
        </w:rPr>
      </w:pPr>
    </w:p>
    <w:p w:rsidR="00FE69E1" w:rsidRPr="003F700B" w:rsidRDefault="00FE69E1" w:rsidP="00FE69E1">
      <w:pPr>
        <w:pStyle w:val="2"/>
        <w:numPr>
          <w:ilvl w:val="8"/>
          <w:numId w:val="1"/>
        </w:numPr>
        <w:suppressAutoHyphens/>
        <w:rPr>
          <w:sz w:val="36"/>
          <w:szCs w:val="36"/>
        </w:rPr>
      </w:pPr>
      <w:r w:rsidRPr="003F700B">
        <w:rPr>
          <w:sz w:val="36"/>
          <w:szCs w:val="36"/>
        </w:rPr>
        <w:t>Администрация</w:t>
      </w:r>
    </w:p>
    <w:p w:rsidR="00FE69E1" w:rsidRPr="003F700B" w:rsidRDefault="00FE69E1" w:rsidP="00FE69E1">
      <w:pPr>
        <w:spacing w:line="276" w:lineRule="auto"/>
        <w:jc w:val="center"/>
        <w:rPr>
          <w:sz w:val="36"/>
          <w:szCs w:val="36"/>
        </w:rPr>
      </w:pPr>
      <w:r w:rsidRPr="003F700B">
        <w:rPr>
          <w:sz w:val="36"/>
          <w:szCs w:val="36"/>
        </w:rPr>
        <w:t>города Волгодонска</w:t>
      </w:r>
    </w:p>
    <w:p w:rsidR="00FE69E1" w:rsidRPr="00FE69E1" w:rsidRDefault="00FE69E1" w:rsidP="00FE69E1">
      <w:pPr>
        <w:pStyle w:val="1"/>
        <w:spacing w:before="0" w:after="0" w:line="276" w:lineRule="auto"/>
        <w:jc w:val="center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FE69E1" w:rsidRPr="003F700B" w:rsidRDefault="00FE69E1" w:rsidP="00FE69E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700B">
        <w:rPr>
          <w:sz w:val="28"/>
          <w:szCs w:val="28"/>
        </w:rPr>
        <w:t>№</w:t>
      </w:r>
      <w:r>
        <w:rPr>
          <w:sz w:val="28"/>
          <w:szCs w:val="28"/>
        </w:rPr>
        <w:t xml:space="preserve"> ______</w:t>
      </w:r>
    </w:p>
    <w:p w:rsidR="00FE69E1" w:rsidRPr="003F700B" w:rsidRDefault="00FE69E1" w:rsidP="00FE69E1">
      <w:pPr>
        <w:jc w:val="center"/>
        <w:rPr>
          <w:sz w:val="16"/>
          <w:szCs w:val="16"/>
        </w:rPr>
      </w:pPr>
    </w:p>
    <w:p w:rsidR="00FE69E1" w:rsidRPr="003F700B" w:rsidRDefault="00FE69E1" w:rsidP="00FE69E1">
      <w:pPr>
        <w:jc w:val="center"/>
        <w:rPr>
          <w:sz w:val="26"/>
          <w:szCs w:val="26"/>
        </w:rPr>
      </w:pPr>
      <w:proofErr w:type="spellStart"/>
      <w:r w:rsidRPr="003F700B">
        <w:rPr>
          <w:sz w:val="26"/>
          <w:szCs w:val="26"/>
        </w:rPr>
        <w:t>г</w:t>
      </w:r>
      <w:proofErr w:type="gramStart"/>
      <w:r w:rsidRPr="003F700B">
        <w:rPr>
          <w:sz w:val="26"/>
          <w:szCs w:val="26"/>
        </w:rPr>
        <w:t>.В</w:t>
      </w:r>
      <w:proofErr w:type="gramEnd"/>
      <w:r w:rsidRPr="003F700B">
        <w:rPr>
          <w:sz w:val="26"/>
          <w:szCs w:val="26"/>
        </w:rPr>
        <w:t>олгодонск</w:t>
      </w:r>
      <w:proofErr w:type="spellEnd"/>
    </w:p>
    <w:p w:rsidR="00390782" w:rsidRPr="00F43A98" w:rsidRDefault="00390782" w:rsidP="00F43A98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50EA5" w:rsidRPr="005C2032" w:rsidRDefault="000323D4" w:rsidP="00F43A98">
      <w:pPr>
        <w:pStyle w:val="ConsPlusTitle"/>
        <w:widowControl/>
        <w:jc w:val="both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Об утверждении </w:t>
      </w:r>
      <w:proofErr w:type="gramStart"/>
      <w:r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>административного</w:t>
      </w:r>
      <w:proofErr w:type="gramEnd"/>
    </w:p>
    <w:p w:rsidR="00515268" w:rsidRPr="005C2032" w:rsidRDefault="000323D4" w:rsidP="00F43A98">
      <w:pPr>
        <w:pStyle w:val="ConsPlusTitle"/>
        <w:widowControl/>
        <w:jc w:val="both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регламента </w:t>
      </w:r>
      <w:proofErr w:type="gramStart"/>
      <w:r w:rsidR="00515268"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>муниципальных</w:t>
      </w:r>
      <w:proofErr w:type="gramEnd"/>
      <w:r w:rsidR="00515268"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</w:t>
      </w:r>
    </w:p>
    <w:p w:rsidR="001515EB" w:rsidRPr="005C2032" w:rsidRDefault="00515268" w:rsidP="00F43A98">
      <w:pPr>
        <w:pStyle w:val="ConsPlusTitle"/>
        <w:widowControl/>
        <w:jc w:val="both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>образовательных организаций</w:t>
      </w:r>
      <w:r w:rsidR="007759B5"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 </w:t>
      </w:r>
    </w:p>
    <w:p w:rsidR="002801E6" w:rsidRPr="005C2032" w:rsidRDefault="007759B5" w:rsidP="00F43A98">
      <w:pPr>
        <w:pStyle w:val="ConsPlusTitle"/>
        <w:widowControl/>
        <w:jc w:val="both"/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>города Волгодонска</w:t>
      </w:r>
      <w:r w:rsidR="00515268"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 xml:space="preserve">, </w:t>
      </w:r>
      <w:proofErr w:type="gramStart"/>
      <w:r w:rsidR="00515268" w:rsidRPr="005C2032"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  <w:t>реализующих</w:t>
      </w:r>
      <w:proofErr w:type="gramEnd"/>
      <w:r w:rsidR="00515268" w:rsidRPr="005C2032"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  <w:t xml:space="preserve"> </w:t>
      </w:r>
    </w:p>
    <w:p w:rsidR="00C85726" w:rsidRPr="005C2032" w:rsidRDefault="0002513B" w:rsidP="00F43A98">
      <w:pPr>
        <w:pStyle w:val="ConsPlusTitle"/>
        <w:widowControl/>
        <w:jc w:val="both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  <w:t>обще</w:t>
      </w:r>
      <w:r w:rsidR="00515268" w:rsidRPr="005C2032"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  <w:t>образовательную программу дошкольного образования,</w:t>
      </w:r>
      <w:r w:rsidR="00515268" w:rsidRPr="005C2032">
        <w:rPr>
          <w:b w:val="0"/>
          <w:sz w:val="28"/>
          <w:szCs w:val="28"/>
        </w:rPr>
        <w:t xml:space="preserve"> </w:t>
      </w:r>
      <w:r w:rsidR="000323D4" w:rsidRPr="005C2032"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  <w:t>предоставления муниципальной услуги «Организация обучения на дому по состоянию здоровья</w:t>
      </w:r>
      <w:r w:rsidR="008C6D82" w:rsidRPr="005C2032"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  <w:t xml:space="preserve"> </w:t>
      </w:r>
      <w:r w:rsidR="008C6D82" w:rsidRPr="005C2032">
        <w:rPr>
          <w:rFonts w:ascii="Times New Roman" w:hAnsi="Times New Roman"/>
          <w:b w:val="0"/>
          <w:sz w:val="28"/>
          <w:szCs w:val="28"/>
        </w:rPr>
        <w:t>по общеобразовательным программам дошкольного образования</w:t>
      </w:r>
      <w:r w:rsidR="000323D4" w:rsidRPr="005C2032">
        <w:rPr>
          <w:rFonts w:ascii="Times New Roman" w:eastAsia="Andale Sans UI" w:hAnsi="Times New Roman"/>
          <w:b w:val="0"/>
          <w:bCs w:val="0"/>
          <w:kern w:val="1"/>
          <w:sz w:val="28"/>
          <w:szCs w:val="28"/>
          <w:lang w:eastAsia="ar-SA"/>
        </w:rPr>
        <w:t>»</w:t>
      </w:r>
    </w:p>
    <w:p w:rsidR="000323D4" w:rsidRPr="00F43A98" w:rsidRDefault="000323D4" w:rsidP="00F43A98">
      <w:pPr>
        <w:pStyle w:val="ConsPlusTitle"/>
        <w:widowControl/>
        <w:rPr>
          <w:rFonts w:ascii="Times New Roman" w:eastAsia="Andale Sans UI" w:hAnsi="Times New Roman" w:cs="Times New Roman"/>
          <w:b w:val="0"/>
          <w:bCs w:val="0"/>
          <w:kern w:val="1"/>
          <w:sz w:val="16"/>
          <w:szCs w:val="16"/>
          <w:lang w:eastAsia="ar-SA"/>
        </w:rPr>
      </w:pPr>
    </w:p>
    <w:p w:rsidR="00FE69E1" w:rsidRPr="003B4391" w:rsidRDefault="00FE69E1" w:rsidP="00FE69E1">
      <w:pPr>
        <w:pStyle w:val="ab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4391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муниципального образования «Город Волгодонск», распоряжением Администрации города Волгодонска от </w:t>
      </w:r>
      <w:r>
        <w:rPr>
          <w:rFonts w:ascii="Times New Roman" w:hAnsi="Times New Roman"/>
          <w:sz w:val="28"/>
          <w:szCs w:val="28"/>
        </w:rPr>
        <w:t xml:space="preserve">26.07.2018 </w:t>
      </w:r>
      <w:r w:rsidRPr="003B4391">
        <w:rPr>
          <w:rFonts w:ascii="Times New Roman" w:hAnsi="Times New Roman"/>
          <w:sz w:val="28"/>
          <w:szCs w:val="28"/>
        </w:rPr>
        <w:t>№ 235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  <w:proofErr w:type="gramEnd"/>
    </w:p>
    <w:p w:rsidR="00385D93" w:rsidRPr="00FE69E1" w:rsidRDefault="00385D93" w:rsidP="00F43A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5D93" w:rsidRPr="00F43A98" w:rsidRDefault="00385D93" w:rsidP="00F43A9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F43A98">
        <w:rPr>
          <w:sz w:val="27"/>
          <w:szCs w:val="27"/>
        </w:rPr>
        <w:t xml:space="preserve">ПОСТАНОВЛЯЮ: </w:t>
      </w:r>
    </w:p>
    <w:p w:rsidR="002801E6" w:rsidRPr="00F43A98" w:rsidRDefault="002801E6" w:rsidP="00F43A9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69E1" w:rsidRPr="005C2032" w:rsidRDefault="00515268" w:rsidP="00FE69E1">
      <w:pPr>
        <w:pStyle w:val="ab"/>
        <w:spacing w:after="0" w:line="240" w:lineRule="auto"/>
        <w:ind w:left="0" w:firstLine="709"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>1. Утвердить административный регламент муниципальных образовательных организаций</w:t>
      </w:r>
      <w:r w:rsidR="007759B5"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 xml:space="preserve"> города Волгодонска</w:t>
      </w:r>
      <w:r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 xml:space="preserve">, реализующих </w:t>
      </w:r>
      <w:r w:rsidR="0002513B"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 xml:space="preserve">общеобразовательную </w:t>
      </w:r>
      <w:r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>программу дошкольного образования, предоставления муниципальной услуги «Организация обучения на дому по состоянию здоровья</w:t>
      </w:r>
      <w:r w:rsidR="008C6D82"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 xml:space="preserve"> </w:t>
      </w:r>
      <w:r w:rsidR="008C6D82" w:rsidRPr="005C2032">
        <w:rPr>
          <w:rFonts w:ascii="Times New Roman" w:hAnsi="Times New Roman"/>
          <w:sz w:val="28"/>
          <w:szCs w:val="28"/>
        </w:rPr>
        <w:t>по общеобразовательным программам дошкольного образования</w:t>
      </w:r>
      <w:r w:rsidR="008C6D82"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>».</w:t>
      </w:r>
    </w:p>
    <w:p w:rsidR="00FE69E1" w:rsidRPr="005C2032" w:rsidRDefault="00FE69E1" w:rsidP="00FE69E1">
      <w:pPr>
        <w:pStyle w:val="ab"/>
        <w:spacing w:after="0" w:line="240" w:lineRule="auto"/>
        <w:ind w:left="0" w:firstLine="709"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/>
          <w:bCs/>
          <w:kern w:val="1"/>
          <w:sz w:val="28"/>
          <w:szCs w:val="28"/>
          <w:lang w:eastAsia="ar-SA"/>
        </w:rPr>
        <w:t>2. Признать утратившим силу постановление Администрации города Волгодонска от 13.03.2018 №  525 «Организация обучения на дому по состоянию здоровья по общеобразовательным программам дошкольного образования».</w:t>
      </w:r>
    </w:p>
    <w:p w:rsidR="00515268" w:rsidRPr="005C2032" w:rsidRDefault="008C6D82" w:rsidP="00F43A98">
      <w:pPr>
        <w:pStyle w:val="ConsPlusTitle"/>
        <w:widowControl/>
        <w:ind w:firstLine="708"/>
        <w:jc w:val="both"/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</w:pPr>
      <w:r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>2</w:t>
      </w:r>
      <w:r w:rsidR="00515268" w:rsidRPr="005C2032">
        <w:rPr>
          <w:rFonts w:ascii="Times New Roman" w:eastAsia="Andale Sans UI" w:hAnsi="Times New Roman" w:cs="Times New Roman"/>
          <w:b w:val="0"/>
          <w:bCs w:val="0"/>
          <w:kern w:val="1"/>
          <w:sz w:val="28"/>
          <w:szCs w:val="28"/>
          <w:lang w:eastAsia="ar-SA"/>
        </w:rPr>
        <w:t>. Постановление вступает в силу со дня его официального опубликования.</w:t>
      </w:r>
    </w:p>
    <w:p w:rsidR="00515268" w:rsidRPr="005C2032" w:rsidRDefault="0020163C" w:rsidP="00F43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2032">
        <w:rPr>
          <w:sz w:val="28"/>
          <w:szCs w:val="28"/>
        </w:rPr>
        <w:t>3</w:t>
      </w:r>
      <w:r w:rsidR="00515268" w:rsidRPr="005C2032">
        <w:rPr>
          <w:sz w:val="28"/>
          <w:szCs w:val="28"/>
        </w:rPr>
        <w:t xml:space="preserve">. </w:t>
      </w:r>
      <w:proofErr w:type="gramStart"/>
      <w:r w:rsidR="00515268" w:rsidRPr="005C2032">
        <w:rPr>
          <w:sz w:val="28"/>
          <w:szCs w:val="28"/>
        </w:rPr>
        <w:t>Контроль за</w:t>
      </w:r>
      <w:proofErr w:type="gramEnd"/>
      <w:r w:rsidR="00515268" w:rsidRPr="005C2032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</w:t>
      </w:r>
      <w:proofErr w:type="spellStart"/>
      <w:r w:rsidR="00515268" w:rsidRPr="005C2032">
        <w:rPr>
          <w:sz w:val="28"/>
          <w:szCs w:val="28"/>
        </w:rPr>
        <w:t>С.Я.Цыба</w:t>
      </w:r>
      <w:proofErr w:type="spellEnd"/>
      <w:r w:rsidR="00515268" w:rsidRPr="005C2032">
        <w:rPr>
          <w:sz w:val="28"/>
          <w:szCs w:val="28"/>
        </w:rPr>
        <w:t>.</w:t>
      </w:r>
    </w:p>
    <w:p w:rsidR="00F43A98" w:rsidRPr="00F43A98" w:rsidRDefault="00F43A98" w:rsidP="005C2032">
      <w:pPr>
        <w:tabs>
          <w:tab w:val="left" w:pos="993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45E39" w:rsidRPr="00F43A98" w:rsidRDefault="00E45E39" w:rsidP="00F43A98">
      <w:pPr>
        <w:autoSpaceDE w:val="0"/>
        <w:autoSpaceDN w:val="0"/>
        <w:adjustRightInd w:val="0"/>
        <w:rPr>
          <w:sz w:val="27"/>
          <w:szCs w:val="27"/>
        </w:rPr>
      </w:pPr>
      <w:r w:rsidRPr="00F43A98">
        <w:rPr>
          <w:sz w:val="27"/>
          <w:szCs w:val="27"/>
        </w:rPr>
        <w:t>Глава Администрации</w:t>
      </w:r>
    </w:p>
    <w:p w:rsidR="00C82EC0" w:rsidRPr="00F43A98" w:rsidRDefault="00515268" w:rsidP="00F43A98">
      <w:pPr>
        <w:autoSpaceDE w:val="0"/>
        <w:autoSpaceDN w:val="0"/>
        <w:adjustRightInd w:val="0"/>
        <w:rPr>
          <w:sz w:val="27"/>
          <w:szCs w:val="27"/>
        </w:rPr>
      </w:pPr>
      <w:r w:rsidRPr="00F43A98">
        <w:rPr>
          <w:sz w:val="27"/>
          <w:szCs w:val="27"/>
        </w:rPr>
        <w:t>города Волгодонска</w:t>
      </w:r>
      <w:r w:rsidRPr="00F43A98">
        <w:rPr>
          <w:sz w:val="27"/>
          <w:szCs w:val="27"/>
        </w:rPr>
        <w:tab/>
      </w:r>
      <w:r w:rsidR="00C82EC0" w:rsidRPr="00F43A98">
        <w:rPr>
          <w:sz w:val="27"/>
          <w:szCs w:val="27"/>
        </w:rPr>
        <w:tab/>
      </w:r>
      <w:r w:rsidR="00C82EC0" w:rsidRPr="00F43A98">
        <w:rPr>
          <w:sz w:val="27"/>
          <w:szCs w:val="27"/>
        </w:rPr>
        <w:tab/>
      </w:r>
      <w:r w:rsidR="00C82EC0" w:rsidRPr="00F43A98">
        <w:rPr>
          <w:sz w:val="27"/>
          <w:szCs w:val="27"/>
        </w:rPr>
        <w:tab/>
      </w:r>
      <w:r w:rsidR="00C82EC0" w:rsidRPr="00F43A98">
        <w:rPr>
          <w:sz w:val="27"/>
          <w:szCs w:val="27"/>
        </w:rPr>
        <w:tab/>
      </w:r>
      <w:r w:rsidR="00C82EC0" w:rsidRPr="00F43A98">
        <w:rPr>
          <w:sz w:val="27"/>
          <w:szCs w:val="27"/>
        </w:rPr>
        <w:tab/>
      </w:r>
      <w:r w:rsidR="00E45E39" w:rsidRPr="00F43A98">
        <w:rPr>
          <w:sz w:val="27"/>
          <w:szCs w:val="27"/>
        </w:rPr>
        <w:t xml:space="preserve">                </w:t>
      </w:r>
      <w:r w:rsidRPr="00F43A98">
        <w:rPr>
          <w:sz w:val="27"/>
          <w:szCs w:val="27"/>
        </w:rPr>
        <w:t>В.П.</w:t>
      </w:r>
      <w:r w:rsidR="00F43A98">
        <w:rPr>
          <w:sz w:val="27"/>
          <w:szCs w:val="27"/>
        </w:rPr>
        <w:t xml:space="preserve"> </w:t>
      </w:r>
      <w:r w:rsidRPr="00F43A98">
        <w:rPr>
          <w:sz w:val="27"/>
          <w:szCs w:val="27"/>
        </w:rPr>
        <w:t>Мельников</w:t>
      </w:r>
    </w:p>
    <w:p w:rsidR="00267C1B" w:rsidRDefault="00267C1B" w:rsidP="00F43A98">
      <w:pPr>
        <w:jc w:val="both"/>
      </w:pPr>
    </w:p>
    <w:p w:rsidR="00FE69E1" w:rsidRPr="00FE69E1" w:rsidRDefault="00C82EC0" w:rsidP="00FE69E1">
      <w:pPr>
        <w:jc w:val="both"/>
        <w:rPr>
          <w:sz w:val="16"/>
          <w:szCs w:val="16"/>
        </w:rPr>
      </w:pPr>
      <w:r w:rsidRPr="00F43A98">
        <w:rPr>
          <w:sz w:val="16"/>
          <w:szCs w:val="16"/>
        </w:rPr>
        <w:t xml:space="preserve">Проект вносит Управление образования </w:t>
      </w:r>
      <w:proofErr w:type="spellStart"/>
      <w:r w:rsidRPr="00F43A98">
        <w:rPr>
          <w:sz w:val="16"/>
          <w:szCs w:val="16"/>
        </w:rPr>
        <w:t>г</w:t>
      </w:r>
      <w:proofErr w:type="gramStart"/>
      <w:r w:rsidRPr="00F43A98">
        <w:rPr>
          <w:sz w:val="16"/>
          <w:szCs w:val="16"/>
        </w:rPr>
        <w:t>.В</w:t>
      </w:r>
      <w:proofErr w:type="gramEnd"/>
      <w:r w:rsidRPr="00F43A98">
        <w:rPr>
          <w:sz w:val="16"/>
          <w:szCs w:val="16"/>
        </w:rPr>
        <w:t>олгодонска</w:t>
      </w:r>
      <w:proofErr w:type="spellEnd"/>
    </w:p>
    <w:p w:rsidR="00FE69E1" w:rsidRDefault="00FE69E1" w:rsidP="005C2032">
      <w:pPr>
        <w:tabs>
          <w:tab w:val="left" w:pos="7371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51570B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</w:t>
      </w:r>
    </w:p>
    <w:p w:rsidR="00FE69E1" w:rsidRPr="0051570B" w:rsidRDefault="00FE69E1" w:rsidP="00FE69E1">
      <w:pPr>
        <w:tabs>
          <w:tab w:val="left" w:pos="7371"/>
        </w:tabs>
        <w:ind w:left="4956"/>
        <w:rPr>
          <w:sz w:val="28"/>
          <w:szCs w:val="28"/>
        </w:rPr>
      </w:pPr>
      <w:r w:rsidRPr="0051570B">
        <w:rPr>
          <w:sz w:val="28"/>
          <w:szCs w:val="28"/>
        </w:rPr>
        <w:t xml:space="preserve">Администрации города Волгодонска </w:t>
      </w:r>
    </w:p>
    <w:p w:rsidR="00FE69E1" w:rsidRPr="0051570B" w:rsidRDefault="00FE69E1" w:rsidP="00FE69E1">
      <w:pPr>
        <w:tabs>
          <w:tab w:val="left" w:pos="7371"/>
        </w:tabs>
        <w:ind w:left="4956"/>
        <w:rPr>
          <w:sz w:val="28"/>
          <w:szCs w:val="28"/>
        </w:rPr>
      </w:pPr>
      <w:r w:rsidRPr="005157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  </w:t>
      </w:r>
      <w:r w:rsidRPr="0051570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</w:t>
      </w:r>
    </w:p>
    <w:p w:rsidR="00772C84" w:rsidRPr="00A12C17" w:rsidRDefault="00772C84">
      <w:pPr>
        <w:rPr>
          <w:sz w:val="28"/>
          <w:szCs w:val="28"/>
        </w:rPr>
      </w:pPr>
    </w:p>
    <w:p w:rsidR="00A61A44" w:rsidRPr="00A12C17" w:rsidRDefault="00A61A44" w:rsidP="00A61A44">
      <w:pPr>
        <w:jc w:val="center"/>
        <w:rPr>
          <w:bCs/>
          <w:sz w:val="28"/>
          <w:szCs w:val="28"/>
        </w:rPr>
      </w:pPr>
      <w:r w:rsidRPr="00A12C17">
        <w:rPr>
          <w:bCs/>
          <w:sz w:val="28"/>
          <w:szCs w:val="28"/>
        </w:rPr>
        <w:t xml:space="preserve">Административный регламент </w:t>
      </w:r>
    </w:p>
    <w:p w:rsidR="00A61A44" w:rsidRPr="00A12C17" w:rsidRDefault="00A94237" w:rsidP="00A61A44">
      <w:pPr>
        <w:jc w:val="center"/>
        <w:rPr>
          <w:sz w:val="28"/>
          <w:szCs w:val="28"/>
        </w:rPr>
      </w:pPr>
      <w:r w:rsidRPr="00A94237">
        <w:rPr>
          <w:bCs/>
          <w:sz w:val="28"/>
          <w:szCs w:val="28"/>
        </w:rPr>
        <w:t xml:space="preserve">муниципальных образовательных </w:t>
      </w:r>
      <w:r w:rsidRPr="001515EB">
        <w:rPr>
          <w:bCs/>
          <w:sz w:val="28"/>
          <w:szCs w:val="28"/>
        </w:rPr>
        <w:t>организаций</w:t>
      </w:r>
      <w:r w:rsidR="007759B5" w:rsidRPr="001515EB">
        <w:rPr>
          <w:b/>
          <w:bCs/>
          <w:sz w:val="28"/>
          <w:szCs w:val="28"/>
        </w:rPr>
        <w:t xml:space="preserve"> </w:t>
      </w:r>
      <w:r w:rsidR="007759B5" w:rsidRPr="001515EB">
        <w:rPr>
          <w:bCs/>
          <w:sz w:val="28"/>
          <w:szCs w:val="28"/>
        </w:rPr>
        <w:t>города Волгодонска</w:t>
      </w:r>
      <w:r w:rsidRPr="00A94237">
        <w:rPr>
          <w:bCs/>
          <w:sz w:val="28"/>
          <w:szCs w:val="28"/>
        </w:rPr>
        <w:t xml:space="preserve">, реализующих </w:t>
      </w:r>
      <w:r w:rsidR="0002513B">
        <w:rPr>
          <w:bCs/>
          <w:sz w:val="28"/>
          <w:szCs w:val="28"/>
        </w:rPr>
        <w:t>обще</w:t>
      </w:r>
      <w:r w:rsidRPr="00A94237">
        <w:rPr>
          <w:bCs/>
          <w:sz w:val="28"/>
          <w:szCs w:val="28"/>
        </w:rPr>
        <w:t>образовательную программу дошкольного образования</w:t>
      </w:r>
      <w:r>
        <w:rPr>
          <w:bCs/>
          <w:sz w:val="28"/>
          <w:szCs w:val="28"/>
        </w:rPr>
        <w:t>,</w:t>
      </w:r>
      <w:r w:rsidRPr="00A12C17">
        <w:rPr>
          <w:bCs/>
          <w:sz w:val="28"/>
          <w:szCs w:val="28"/>
        </w:rPr>
        <w:t xml:space="preserve"> </w:t>
      </w:r>
      <w:r w:rsidR="003F14A2" w:rsidRPr="00A12C17">
        <w:rPr>
          <w:bCs/>
          <w:sz w:val="28"/>
          <w:szCs w:val="28"/>
        </w:rPr>
        <w:t>предоставлени</w:t>
      </w:r>
      <w:r w:rsidR="003F14A2" w:rsidRPr="00A94237">
        <w:rPr>
          <w:bCs/>
          <w:sz w:val="28"/>
          <w:szCs w:val="28"/>
        </w:rPr>
        <w:t>я</w:t>
      </w:r>
      <w:r w:rsidR="00A61A44" w:rsidRPr="00A12C17">
        <w:rPr>
          <w:bCs/>
          <w:sz w:val="28"/>
          <w:szCs w:val="28"/>
        </w:rPr>
        <w:t xml:space="preserve"> муниципальной услуги </w:t>
      </w:r>
      <w:r w:rsidR="008C6D82" w:rsidRPr="008C6D82">
        <w:rPr>
          <w:bCs/>
          <w:sz w:val="28"/>
          <w:szCs w:val="28"/>
        </w:rPr>
        <w:t xml:space="preserve">«Организация обучения на дому по состоянию здоровья </w:t>
      </w:r>
      <w:r w:rsidR="008C6D82" w:rsidRPr="008C6D82">
        <w:rPr>
          <w:sz w:val="28"/>
          <w:szCs w:val="28"/>
        </w:rPr>
        <w:t>по общеобразовательным программам дошкольного образования</w:t>
      </w:r>
      <w:r w:rsidR="008C6D82" w:rsidRPr="008C6D82">
        <w:rPr>
          <w:bCs/>
          <w:sz w:val="28"/>
          <w:szCs w:val="28"/>
        </w:rPr>
        <w:t>»</w:t>
      </w:r>
    </w:p>
    <w:p w:rsidR="00547373" w:rsidRPr="00A12C17" w:rsidRDefault="00547373" w:rsidP="00A61A44">
      <w:pPr>
        <w:jc w:val="center"/>
        <w:rPr>
          <w:bCs/>
          <w:sz w:val="28"/>
          <w:szCs w:val="28"/>
        </w:rPr>
      </w:pPr>
    </w:p>
    <w:p w:rsidR="00A61A44" w:rsidRPr="00A12C17" w:rsidRDefault="00A61A44" w:rsidP="00A61A44">
      <w:pPr>
        <w:jc w:val="center"/>
        <w:rPr>
          <w:bCs/>
          <w:sz w:val="28"/>
          <w:szCs w:val="28"/>
        </w:rPr>
      </w:pPr>
      <w:r w:rsidRPr="00A12C17">
        <w:rPr>
          <w:bCs/>
          <w:sz w:val="28"/>
          <w:szCs w:val="28"/>
        </w:rPr>
        <w:t>1. Общие положения</w:t>
      </w:r>
    </w:p>
    <w:p w:rsidR="00A61A44" w:rsidRPr="00A12C17" w:rsidRDefault="00A61A44" w:rsidP="00A61A44">
      <w:pPr>
        <w:rPr>
          <w:sz w:val="28"/>
          <w:szCs w:val="28"/>
        </w:rPr>
      </w:pPr>
    </w:p>
    <w:p w:rsidR="00A61A44" w:rsidRPr="00944750" w:rsidRDefault="00A61A44" w:rsidP="00DF1D5D">
      <w:pPr>
        <w:pStyle w:val="a3"/>
        <w:ind w:firstLine="709"/>
        <w:rPr>
          <w:sz w:val="28"/>
          <w:szCs w:val="28"/>
        </w:rPr>
      </w:pPr>
      <w:r w:rsidRPr="00A12C17">
        <w:rPr>
          <w:sz w:val="28"/>
          <w:szCs w:val="28"/>
        </w:rPr>
        <w:t xml:space="preserve">1.1. </w:t>
      </w:r>
      <w:proofErr w:type="gramStart"/>
      <w:r w:rsidRPr="00A12C17">
        <w:rPr>
          <w:sz w:val="28"/>
          <w:szCs w:val="28"/>
        </w:rPr>
        <w:t xml:space="preserve">Административный регламент </w:t>
      </w:r>
      <w:r w:rsidR="00A94237" w:rsidRPr="00A94237">
        <w:rPr>
          <w:rFonts w:eastAsia="Andale Sans UI"/>
          <w:bCs/>
          <w:kern w:val="1"/>
          <w:sz w:val="28"/>
          <w:szCs w:val="28"/>
          <w:lang w:eastAsia="ar-SA"/>
        </w:rPr>
        <w:t xml:space="preserve">муниципальных образовательных </w:t>
      </w:r>
      <w:r w:rsidR="00A94237" w:rsidRPr="001515EB">
        <w:rPr>
          <w:rFonts w:eastAsia="Andale Sans UI"/>
          <w:bCs/>
          <w:kern w:val="1"/>
          <w:sz w:val="28"/>
          <w:szCs w:val="28"/>
          <w:lang w:eastAsia="ar-SA"/>
        </w:rPr>
        <w:t>организаций</w:t>
      </w:r>
      <w:r w:rsidR="007759B5" w:rsidRPr="001515EB"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="007759B5" w:rsidRPr="001515EB">
        <w:rPr>
          <w:rFonts w:eastAsia="Andale Sans UI"/>
          <w:bCs/>
          <w:kern w:val="1"/>
          <w:sz w:val="28"/>
          <w:szCs w:val="28"/>
          <w:lang w:eastAsia="ar-SA"/>
        </w:rPr>
        <w:t>города Волгодонска</w:t>
      </w:r>
      <w:r w:rsidR="00A94237" w:rsidRPr="001515EB">
        <w:rPr>
          <w:rFonts w:eastAsia="Andale Sans UI"/>
          <w:bCs/>
          <w:kern w:val="1"/>
          <w:sz w:val="28"/>
          <w:szCs w:val="28"/>
          <w:lang w:eastAsia="ar-SA"/>
        </w:rPr>
        <w:t>, реализующих</w:t>
      </w:r>
      <w:r w:rsidR="00A94237" w:rsidRPr="00A94237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  <w:r w:rsidR="0002513B">
        <w:rPr>
          <w:bCs/>
          <w:sz w:val="28"/>
          <w:szCs w:val="28"/>
        </w:rPr>
        <w:t>обще</w:t>
      </w:r>
      <w:r w:rsidR="0002513B" w:rsidRPr="00A94237">
        <w:rPr>
          <w:bCs/>
          <w:sz w:val="28"/>
          <w:szCs w:val="28"/>
        </w:rPr>
        <w:t>образовательную</w:t>
      </w:r>
      <w:r w:rsidR="0002513B" w:rsidRPr="00A94237">
        <w:rPr>
          <w:rFonts w:eastAsia="Andale Sans UI"/>
          <w:bCs/>
          <w:kern w:val="1"/>
          <w:sz w:val="28"/>
          <w:szCs w:val="28"/>
          <w:lang w:eastAsia="ar-SA"/>
        </w:rPr>
        <w:t xml:space="preserve"> </w:t>
      </w:r>
      <w:r w:rsidR="00A94237" w:rsidRPr="00944750">
        <w:rPr>
          <w:rFonts w:eastAsia="Andale Sans UI"/>
          <w:bCs/>
          <w:kern w:val="1"/>
          <w:sz w:val="28"/>
          <w:szCs w:val="28"/>
          <w:lang w:eastAsia="ar-SA"/>
        </w:rPr>
        <w:t>программу дошкольного образования</w:t>
      </w:r>
      <w:r w:rsidR="00A94237" w:rsidRPr="00944750">
        <w:rPr>
          <w:bCs/>
          <w:sz w:val="28"/>
          <w:szCs w:val="28"/>
        </w:rPr>
        <w:t>,</w:t>
      </w:r>
      <w:r w:rsidR="003F14A2" w:rsidRPr="00944750">
        <w:rPr>
          <w:sz w:val="28"/>
          <w:szCs w:val="28"/>
        </w:rPr>
        <w:t xml:space="preserve"> предоставления</w:t>
      </w:r>
      <w:r w:rsidRPr="00944750">
        <w:rPr>
          <w:sz w:val="28"/>
          <w:szCs w:val="28"/>
        </w:rPr>
        <w:t xml:space="preserve"> муниципальной услуги «Организация обучения на дому по состоянию здоровья</w:t>
      </w:r>
      <w:r w:rsidR="008D1187" w:rsidRPr="00944750">
        <w:rPr>
          <w:sz w:val="28"/>
          <w:szCs w:val="28"/>
        </w:rPr>
        <w:t xml:space="preserve"> </w:t>
      </w:r>
      <w:r w:rsidR="0002513B" w:rsidRPr="00944750">
        <w:rPr>
          <w:sz w:val="28"/>
          <w:szCs w:val="28"/>
        </w:rPr>
        <w:t>по общеобразовательным программам дошкольного образования</w:t>
      </w:r>
      <w:r w:rsidRPr="00944750">
        <w:rPr>
          <w:sz w:val="28"/>
          <w:szCs w:val="28"/>
        </w:rPr>
        <w:t xml:space="preserve">» </w:t>
      </w:r>
      <w:r w:rsidRPr="00944750">
        <w:rPr>
          <w:bCs/>
          <w:sz w:val="28"/>
          <w:szCs w:val="28"/>
        </w:rPr>
        <w:t xml:space="preserve">(далее - </w:t>
      </w:r>
      <w:r w:rsidRPr="00944750">
        <w:rPr>
          <w:sz w:val="28"/>
          <w:szCs w:val="28"/>
        </w:rPr>
        <w:t>административный регламент</w:t>
      </w:r>
      <w:r w:rsidR="00873C8B" w:rsidRPr="00944750">
        <w:rPr>
          <w:bCs/>
          <w:sz w:val="28"/>
          <w:szCs w:val="28"/>
        </w:rPr>
        <w:t>)</w:t>
      </w:r>
      <w:r w:rsidRPr="00944750">
        <w:rPr>
          <w:bCs/>
          <w:sz w:val="28"/>
          <w:szCs w:val="28"/>
        </w:rPr>
        <w:t xml:space="preserve"> </w:t>
      </w:r>
      <w:r w:rsidRPr="00944750">
        <w:rPr>
          <w:sz w:val="28"/>
          <w:szCs w:val="28"/>
        </w:rPr>
        <w:t>определяет сроки и последовательность действий (административных процедур</w:t>
      </w:r>
      <w:r w:rsidR="00A94237" w:rsidRPr="00944750">
        <w:rPr>
          <w:sz w:val="28"/>
          <w:szCs w:val="28"/>
        </w:rPr>
        <w:t>)</w:t>
      </w:r>
      <w:r w:rsidR="00A94237" w:rsidRPr="00944750">
        <w:rPr>
          <w:rFonts w:eastAsia="Andale Sans UI"/>
          <w:bCs/>
          <w:kern w:val="1"/>
          <w:sz w:val="28"/>
          <w:szCs w:val="28"/>
          <w:lang w:eastAsia="ar-SA"/>
        </w:rPr>
        <w:t xml:space="preserve"> муниципальных образовательных организаций</w:t>
      </w:r>
      <w:r w:rsidR="007759B5" w:rsidRPr="00944750">
        <w:rPr>
          <w:rFonts w:eastAsia="Andale Sans UI"/>
          <w:bCs/>
          <w:kern w:val="1"/>
          <w:sz w:val="28"/>
          <w:szCs w:val="28"/>
          <w:lang w:eastAsia="ar-SA"/>
        </w:rPr>
        <w:t xml:space="preserve"> города Волгодонска</w:t>
      </w:r>
      <w:r w:rsidR="00A94237" w:rsidRPr="00944750">
        <w:rPr>
          <w:rFonts w:eastAsia="Andale Sans UI"/>
          <w:bCs/>
          <w:kern w:val="1"/>
          <w:sz w:val="28"/>
          <w:szCs w:val="28"/>
          <w:lang w:eastAsia="ar-SA"/>
        </w:rPr>
        <w:t>, реализующих основную образовательную программу дошкольного образования</w:t>
      </w:r>
      <w:r w:rsidR="00A94237" w:rsidRPr="00944750">
        <w:rPr>
          <w:bCs/>
          <w:sz w:val="28"/>
          <w:szCs w:val="28"/>
        </w:rPr>
        <w:t xml:space="preserve">, </w:t>
      </w:r>
      <w:r w:rsidRPr="00944750">
        <w:rPr>
          <w:sz w:val="28"/>
          <w:szCs w:val="28"/>
        </w:rPr>
        <w:t>при организации обучения на дому по состоянию здоровья</w:t>
      </w:r>
      <w:r w:rsidR="008D1187" w:rsidRPr="00944750">
        <w:rPr>
          <w:sz w:val="28"/>
          <w:szCs w:val="28"/>
        </w:rPr>
        <w:t xml:space="preserve"> по общеобразовательным программам дошкольного</w:t>
      </w:r>
      <w:proofErr w:type="gramEnd"/>
      <w:r w:rsidR="008D1187" w:rsidRPr="00944750">
        <w:rPr>
          <w:sz w:val="28"/>
          <w:szCs w:val="28"/>
        </w:rPr>
        <w:t xml:space="preserve"> образования</w:t>
      </w:r>
      <w:r w:rsidRPr="00944750">
        <w:rPr>
          <w:sz w:val="28"/>
          <w:szCs w:val="28"/>
        </w:rPr>
        <w:t xml:space="preserve">. </w:t>
      </w:r>
    </w:p>
    <w:p w:rsidR="00A61A44" w:rsidRPr="00944750" w:rsidRDefault="00A61A44" w:rsidP="00DF1D5D">
      <w:pPr>
        <w:pStyle w:val="a3"/>
        <w:ind w:firstLine="709"/>
        <w:rPr>
          <w:sz w:val="28"/>
          <w:szCs w:val="28"/>
        </w:rPr>
      </w:pPr>
      <w:r w:rsidRPr="00944750">
        <w:rPr>
          <w:sz w:val="28"/>
          <w:szCs w:val="28"/>
        </w:rPr>
        <w:t xml:space="preserve">1.2. Получателями муниципальной услуги </w:t>
      </w:r>
      <w:r w:rsidR="008C6D82" w:rsidRPr="00944750">
        <w:rPr>
          <w:rFonts w:eastAsia="Andale Sans UI"/>
          <w:bCs/>
          <w:kern w:val="1"/>
          <w:sz w:val="28"/>
          <w:szCs w:val="28"/>
          <w:lang w:eastAsia="ar-SA"/>
        </w:rPr>
        <w:t xml:space="preserve">«Организация обучения на дому по состоянию здоровья </w:t>
      </w:r>
      <w:r w:rsidR="008C6D82" w:rsidRPr="00944750">
        <w:rPr>
          <w:sz w:val="28"/>
          <w:szCs w:val="28"/>
        </w:rPr>
        <w:t>по общеобразовательным программам дошкольного образования</w:t>
      </w:r>
      <w:r w:rsidR="008C6D82" w:rsidRPr="00944750">
        <w:rPr>
          <w:rFonts w:eastAsia="Andale Sans UI"/>
          <w:bCs/>
          <w:kern w:val="1"/>
          <w:sz w:val="28"/>
          <w:szCs w:val="28"/>
          <w:lang w:eastAsia="ar-SA"/>
        </w:rPr>
        <w:t>»</w:t>
      </w:r>
      <w:r w:rsidRPr="00944750">
        <w:rPr>
          <w:sz w:val="28"/>
          <w:szCs w:val="28"/>
        </w:rPr>
        <w:t xml:space="preserve"> </w:t>
      </w:r>
      <w:r w:rsidR="00DE4EBC" w:rsidRPr="00944750">
        <w:rPr>
          <w:sz w:val="28"/>
          <w:szCs w:val="28"/>
        </w:rPr>
        <w:t xml:space="preserve">являются </w:t>
      </w:r>
      <w:r w:rsidR="00722059" w:rsidRPr="00944750">
        <w:rPr>
          <w:sz w:val="28"/>
          <w:szCs w:val="28"/>
        </w:rPr>
        <w:t xml:space="preserve">дети, осваивающие </w:t>
      </w:r>
      <w:r w:rsidR="0002513B" w:rsidRPr="00944750">
        <w:rPr>
          <w:sz w:val="28"/>
          <w:szCs w:val="28"/>
        </w:rPr>
        <w:t xml:space="preserve">общеобразовательную </w:t>
      </w:r>
      <w:r w:rsidR="00DE4EBC" w:rsidRPr="00944750">
        <w:rPr>
          <w:rFonts w:eastAsia="Andale Sans UI"/>
          <w:bCs/>
          <w:kern w:val="1"/>
          <w:sz w:val="28"/>
          <w:szCs w:val="28"/>
          <w:lang w:eastAsia="ar-SA"/>
        </w:rPr>
        <w:t>программу дошкольного образования</w:t>
      </w:r>
      <w:r w:rsidR="00DE4EBC" w:rsidRPr="00944750">
        <w:rPr>
          <w:sz w:val="28"/>
          <w:szCs w:val="28"/>
        </w:rPr>
        <w:t xml:space="preserve"> </w:t>
      </w:r>
      <w:r w:rsidR="00722059" w:rsidRPr="00944750">
        <w:rPr>
          <w:sz w:val="28"/>
          <w:szCs w:val="28"/>
        </w:rPr>
        <w:t xml:space="preserve">и нуждающиеся в длительном лечении, в том числе дети-инвалиды, которые по состоянию здоровья не могут посещать </w:t>
      </w:r>
      <w:r w:rsidR="007759B5" w:rsidRPr="00944750">
        <w:rPr>
          <w:sz w:val="28"/>
          <w:szCs w:val="28"/>
        </w:rPr>
        <w:t xml:space="preserve">муниципальные </w:t>
      </w:r>
      <w:r w:rsidR="00722059" w:rsidRPr="00944750">
        <w:rPr>
          <w:sz w:val="28"/>
          <w:szCs w:val="28"/>
        </w:rPr>
        <w:t>образовательные организации</w:t>
      </w:r>
      <w:r w:rsidR="007759B5" w:rsidRPr="00944750">
        <w:rPr>
          <w:rFonts w:eastAsia="Andale Sans UI"/>
          <w:b/>
          <w:bCs/>
          <w:kern w:val="1"/>
          <w:sz w:val="28"/>
          <w:szCs w:val="28"/>
          <w:lang w:eastAsia="ar-SA"/>
        </w:rPr>
        <w:t xml:space="preserve"> </w:t>
      </w:r>
      <w:r w:rsidR="007759B5" w:rsidRPr="00944750">
        <w:rPr>
          <w:rFonts w:eastAsia="Andale Sans UI"/>
          <w:bCs/>
          <w:kern w:val="1"/>
          <w:sz w:val="28"/>
          <w:szCs w:val="28"/>
          <w:lang w:eastAsia="ar-SA"/>
        </w:rPr>
        <w:t>города Волгодонска</w:t>
      </w:r>
      <w:r w:rsidR="00722059" w:rsidRPr="00944750">
        <w:rPr>
          <w:sz w:val="28"/>
          <w:szCs w:val="28"/>
        </w:rPr>
        <w:t>,</w:t>
      </w:r>
      <w:r w:rsidR="001515EB" w:rsidRPr="00944750">
        <w:rPr>
          <w:rFonts w:eastAsia="Andale Sans UI"/>
          <w:bCs/>
          <w:kern w:val="1"/>
          <w:sz w:val="28"/>
          <w:szCs w:val="28"/>
          <w:lang w:eastAsia="ar-SA"/>
        </w:rPr>
        <w:t xml:space="preserve"> реализующие </w:t>
      </w:r>
      <w:r w:rsidR="001515EB" w:rsidRPr="00944750">
        <w:rPr>
          <w:bCs/>
          <w:sz w:val="28"/>
          <w:szCs w:val="28"/>
        </w:rPr>
        <w:t>общеобразовательную</w:t>
      </w:r>
      <w:r w:rsidR="001515EB" w:rsidRPr="00944750">
        <w:rPr>
          <w:rFonts w:eastAsia="Andale Sans UI"/>
          <w:bCs/>
          <w:kern w:val="1"/>
          <w:sz w:val="28"/>
          <w:szCs w:val="28"/>
          <w:lang w:eastAsia="ar-SA"/>
        </w:rPr>
        <w:t xml:space="preserve"> программу дошкольного образования,</w:t>
      </w:r>
      <w:r w:rsidR="001515EB" w:rsidRPr="00944750">
        <w:rPr>
          <w:sz w:val="28"/>
          <w:szCs w:val="28"/>
        </w:rPr>
        <w:t xml:space="preserve"> </w:t>
      </w:r>
      <w:r w:rsidRPr="00944750">
        <w:rPr>
          <w:sz w:val="28"/>
          <w:szCs w:val="28"/>
        </w:rPr>
        <w:t>родители (законные представители) которых обратились с письменным заявлением</w:t>
      </w:r>
      <w:r w:rsidR="001D1576" w:rsidRPr="00944750">
        <w:rPr>
          <w:sz w:val="28"/>
          <w:szCs w:val="28"/>
        </w:rPr>
        <w:t xml:space="preserve">, поданным лично </w:t>
      </w:r>
      <w:r w:rsidRPr="00944750">
        <w:rPr>
          <w:sz w:val="28"/>
          <w:szCs w:val="28"/>
        </w:rPr>
        <w:t>(далее – заявители).</w:t>
      </w:r>
    </w:p>
    <w:p w:rsidR="00547373" w:rsidRPr="00A12C17" w:rsidRDefault="00F13590" w:rsidP="00DF1D5D">
      <w:pPr>
        <w:ind w:firstLine="709"/>
        <w:jc w:val="both"/>
        <w:rPr>
          <w:sz w:val="28"/>
          <w:szCs w:val="28"/>
        </w:rPr>
      </w:pPr>
      <w:r w:rsidRPr="00944750">
        <w:rPr>
          <w:sz w:val="28"/>
          <w:szCs w:val="28"/>
        </w:rPr>
        <w:t xml:space="preserve">1.3. Административный регламент предусматривает реализацию прав заявителя при получении муниципальной услуги </w:t>
      </w:r>
      <w:r w:rsidR="008C6D82" w:rsidRPr="00944750">
        <w:rPr>
          <w:bCs/>
          <w:sz w:val="28"/>
          <w:szCs w:val="28"/>
        </w:rPr>
        <w:t xml:space="preserve">«Организация обучения на дому по состоянию здоровья </w:t>
      </w:r>
      <w:r w:rsidR="008C6D82" w:rsidRPr="00944750">
        <w:rPr>
          <w:sz w:val="28"/>
          <w:szCs w:val="28"/>
        </w:rPr>
        <w:t>по общеобразовательным программам</w:t>
      </w:r>
      <w:r w:rsidR="008C6D82" w:rsidRPr="008C6D82">
        <w:rPr>
          <w:sz w:val="28"/>
          <w:szCs w:val="28"/>
        </w:rPr>
        <w:t xml:space="preserve"> дошкольного образования</w:t>
      </w:r>
      <w:r w:rsidR="008C6D82" w:rsidRPr="008C6D82">
        <w:rPr>
          <w:bCs/>
          <w:sz w:val="28"/>
          <w:szCs w:val="28"/>
        </w:rPr>
        <w:t>»</w:t>
      </w:r>
      <w:r w:rsidRPr="00A12C17">
        <w:rPr>
          <w:sz w:val="28"/>
          <w:szCs w:val="28"/>
        </w:rPr>
        <w:t>, а именно:</w:t>
      </w:r>
    </w:p>
    <w:p w:rsidR="00F13590" w:rsidRPr="00A12C17" w:rsidRDefault="00F13590" w:rsidP="00DF1D5D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1.3.1. Получать муниципальную услугу своевременно и в соответствии со стандартом предоставления муниципальной услуги.</w:t>
      </w:r>
    </w:p>
    <w:p w:rsidR="00F13590" w:rsidRPr="00A12C17" w:rsidRDefault="00F13590" w:rsidP="00DF1D5D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1.3.2. Получать полную, актуальную, достоверную информацию о порядке предоставления муниципальной услуги, в том числе в электронной </w:t>
      </w:r>
      <w:r w:rsidR="005C3F82" w:rsidRPr="00A12C17">
        <w:rPr>
          <w:sz w:val="28"/>
          <w:szCs w:val="28"/>
        </w:rPr>
        <w:t>форме</w:t>
      </w:r>
      <w:r w:rsidRPr="00A12C17">
        <w:rPr>
          <w:sz w:val="28"/>
          <w:szCs w:val="28"/>
        </w:rPr>
        <w:t xml:space="preserve">. </w:t>
      </w:r>
    </w:p>
    <w:p w:rsidR="00F13590" w:rsidRPr="00A12C17" w:rsidRDefault="00F13590" w:rsidP="00DF1D5D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1.3.3. </w:t>
      </w:r>
      <w:r w:rsidR="005C3F82" w:rsidRPr="00A12C17">
        <w:rPr>
          <w:sz w:val="28"/>
          <w:szCs w:val="28"/>
        </w:rPr>
        <w:t>Право на досудебное (внесудебное) рассмотрение жалоб (претензий) в процессе предоставления муниципальной услуги.</w:t>
      </w:r>
    </w:p>
    <w:p w:rsidR="00E97A31" w:rsidRPr="00A12C17" w:rsidRDefault="00E97A31" w:rsidP="00E41D8E">
      <w:pPr>
        <w:jc w:val="center"/>
        <w:rPr>
          <w:sz w:val="28"/>
          <w:szCs w:val="28"/>
        </w:rPr>
      </w:pPr>
    </w:p>
    <w:p w:rsidR="00A61A44" w:rsidRPr="00A12C17" w:rsidRDefault="00A61A44" w:rsidP="00E41D8E">
      <w:pPr>
        <w:jc w:val="center"/>
        <w:rPr>
          <w:sz w:val="28"/>
          <w:szCs w:val="28"/>
        </w:rPr>
      </w:pPr>
      <w:r w:rsidRPr="00A12C17">
        <w:rPr>
          <w:sz w:val="28"/>
          <w:szCs w:val="28"/>
        </w:rPr>
        <w:t>2. Стандарт предоставления муниципальной услуги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2.1. Наименование муниципальной услуги: </w:t>
      </w:r>
      <w:r w:rsidR="008C6D82" w:rsidRPr="008C6D82">
        <w:rPr>
          <w:bCs/>
          <w:sz w:val="28"/>
          <w:szCs w:val="28"/>
        </w:rPr>
        <w:t xml:space="preserve">«Организация обучения на дому по состоянию здоровья </w:t>
      </w:r>
      <w:r w:rsidR="008C6D82" w:rsidRPr="008C6D82">
        <w:rPr>
          <w:sz w:val="28"/>
          <w:szCs w:val="28"/>
        </w:rPr>
        <w:t xml:space="preserve">по общеобразовательным программам </w:t>
      </w:r>
      <w:r w:rsidR="008C6D82" w:rsidRPr="008C6D82">
        <w:rPr>
          <w:sz w:val="28"/>
          <w:szCs w:val="28"/>
        </w:rPr>
        <w:lastRenderedPageBreak/>
        <w:t>дошкольного образования</w:t>
      </w:r>
      <w:r w:rsidR="008C6D82" w:rsidRPr="008C6D82">
        <w:rPr>
          <w:bCs/>
          <w:sz w:val="28"/>
          <w:szCs w:val="28"/>
        </w:rPr>
        <w:t>»</w:t>
      </w:r>
      <w:r w:rsidR="008C6D82" w:rsidRPr="00A12C17">
        <w:rPr>
          <w:sz w:val="28"/>
          <w:szCs w:val="28"/>
        </w:rPr>
        <w:t xml:space="preserve"> </w:t>
      </w:r>
      <w:r w:rsidRPr="00A12C17">
        <w:rPr>
          <w:sz w:val="28"/>
          <w:szCs w:val="28"/>
        </w:rPr>
        <w:t>(далее – муниципальная услуга).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2.2. Наименование</w:t>
      </w:r>
      <w:r w:rsidR="004C7C9A" w:rsidRPr="00A12C17">
        <w:rPr>
          <w:sz w:val="28"/>
          <w:szCs w:val="28"/>
        </w:rPr>
        <w:t xml:space="preserve"> </w:t>
      </w:r>
      <w:r w:rsidR="0040377A" w:rsidRPr="00A12C17">
        <w:rPr>
          <w:sz w:val="28"/>
          <w:szCs w:val="28"/>
        </w:rPr>
        <w:t>муниципальных учреждений</w:t>
      </w:r>
      <w:r w:rsidRPr="00A12C17">
        <w:rPr>
          <w:sz w:val="28"/>
          <w:szCs w:val="28"/>
        </w:rPr>
        <w:t>, предоставляющ</w:t>
      </w:r>
      <w:r w:rsidR="0040377A" w:rsidRPr="00A12C17">
        <w:rPr>
          <w:sz w:val="28"/>
          <w:szCs w:val="28"/>
        </w:rPr>
        <w:t>их</w:t>
      </w:r>
      <w:r w:rsidRPr="00A12C17">
        <w:rPr>
          <w:sz w:val="28"/>
          <w:szCs w:val="28"/>
        </w:rPr>
        <w:t xml:space="preserve"> муниципальную услугу: </w:t>
      </w:r>
      <w:r w:rsidR="0005044C" w:rsidRPr="00A94237">
        <w:rPr>
          <w:bCs/>
          <w:sz w:val="28"/>
          <w:szCs w:val="28"/>
        </w:rPr>
        <w:t>муниципальны</w:t>
      </w:r>
      <w:r w:rsidR="0005044C">
        <w:rPr>
          <w:bCs/>
          <w:sz w:val="28"/>
          <w:szCs w:val="28"/>
        </w:rPr>
        <w:t xml:space="preserve">е </w:t>
      </w:r>
      <w:r w:rsidR="0005044C" w:rsidRPr="00A94237">
        <w:rPr>
          <w:bCs/>
          <w:sz w:val="28"/>
          <w:szCs w:val="28"/>
        </w:rPr>
        <w:t>образовательны</w:t>
      </w:r>
      <w:r w:rsidR="0005044C">
        <w:rPr>
          <w:bCs/>
          <w:sz w:val="28"/>
          <w:szCs w:val="28"/>
        </w:rPr>
        <w:t>е</w:t>
      </w:r>
      <w:r w:rsidR="0005044C" w:rsidRPr="00A94237">
        <w:rPr>
          <w:bCs/>
          <w:sz w:val="28"/>
          <w:szCs w:val="28"/>
        </w:rPr>
        <w:t xml:space="preserve"> организаци</w:t>
      </w:r>
      <w:r w:rsidR="0005044C">
        <w:rPr>
          <w:bCs/>
          <w:sz w:val="28"/>
          <w:szCs w:val="28"/>
        </w:rPr>
        <w:t>и</w:t>
      </w:r>
      <w:r w:rsidR="007759B5" w:rsidRPr="007759B5">
        <w:rPr>
          <w:b/>
          <w:bCs/>
          <w:sz w:val="28"/>
          <w:szCs w:val="28"/>
          <w:highlight w:val="yellow"/>
        </w:rPr>
        <w:t xml:space="preserve"> </w:t>
      </w:r>
      <w:r w:rsidR="007759B5" w:rsidRPr="001515EB">
        <w:rPr>
          <w:bCs/>
          <w:sz w:val="28"/>
          <w:szCs w:val="28"/>
        </w:rPr>
        <w:t>города Волгодонска</w:t>
      </w:r>
      <w:r w:rsidR="0005044C" w:rsidRPr="001515EB">
        <w:rPr>
          <w:bCs/>
          <w:sz w:val="28"/>
          <w:szCs w:val="28"/>
        </w:rPr>
        <w:t xml:space="preserve">, реализующие </w:t>
      </w:r>
      <w:r w:rsidR="000E27F0" w:rsidRPr="001515EB">
        <w:rPr>
          <w:sz w:val="28"/>
          <w:szCs w:val="28"/>
        </w:rPr>
        <w:t>общеобразовательную</w:t>
      </w:r>
      <w:r w:rsidR="0005044C" w:rsidRPr="00A94237">
        <w:rPr>
          <w:bCs/>
          <w:sz w:val="28"/>
          <w:szCs w:val="28"/>
        </w:rPr>
        <w:t xml:space="preserve"> программу дошкольного образования</w:t>
      </w:r>
      <w:r w:rsidR="0005044C" w:rsidRPr="00A12C17">
        <w:rPr>
          <w:bCs/>
          <w:sz w:val="28"/>
          <w:szCs w:val="28"/>
        </w:rPr>
        <w:t xml:space="preserve"> </w:t>
      </w:r>
      <w:r w:rsidR="0005044C">
        <w:rPr>
          <w:sz w:val="28"/>
          <w:szCs w:val="28"/>
        </w:rPr>
        <w:t>(далее - детские сады</w:t>
      </w:r>
      <w:r w:rsidR="00275B91" w:rsidRPr="00A12C17">
        <w:rPr>
          <w:sz w:val="28"/>
          <w:szCs w:val="28"/>
        </w:rPr>
        <w:t>)</w:t>
      </w:r>
      <w:r w:rsidRPr="00A12C17">
        <w:rPr>
          <w:sz w:val="28"/>
          <w:szCs w:val="28"/>
        </w:rPr>
        <w:t xml:space="preserve">. </w:t>
      </w:r>
    </w:p>
    <w:p w:rsidR="000E27F0" w:rsidRPr="009E7CD3" w:rsidRDefault="00275B91" w:rsidP="000E27F0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Полный адрес </w:t>
      </w:r>
      <w:r w:rsidRPr="000E27F0">
        <w:rPr>
          <w:sz w:val="28"/>
          <w:szCs w:val="28"/>
        </w:rPr>
        <w:t xml:space="preserve">местонахождения, адреса официальных сайтов </w:t>
      </w:r>
      <w:r w:rsidR="00A61A44" w:rsidRPr="000E27F0">
        <w:rPr>
          <w:sz w:val="28"/>
          <w:szCs w:val="28"/>
        </w:rPr>
        <w:t>в информационно-телекоммуникационной сет</w:t>
      </w:r>
      <w:r w:rsidRPr="000E27F0">
        <w:rPr>
          <w:sz w:val="28"/>
          <w:szCs w:val="28"/>
        </w:rPr>
        <w:t>и «Интернет» и электронной почты, справочные телефоны, приемные дни</w:t>
      </w:r>
      <w:r w:rsidR="00A12C17" w:rsidRPr="000E27F0">
        <w:rPr>
          <w:sz w:val="28"/>
          <w:szCs w:val="28"/>
        </w:rPr>
        <w:t xml:space="preserve"> и врем</w:t>
      </w:r>
      <w:r w:rsidRPr="000E27F0">
        <w:rPr>
          <w:sz w:val="28"/>
          <w:szCs w:val="28"/>
        </w:rPr>
        <w:t>я</w:t>
      </w:r>
      <w:r w:rsidR="00A61A44" w:rsidRPr="000E27F0">
        <w:rPr>
          <w:sz w:val="28"/>
          <w:szCs w:val="28"/>
        </w:rPr>
        <w:t xml:space="preserve"> приема</w:t>
      </w:r>
      <w:r w:rsidR="001D281F" w:rsidRPr="000E27F0">
        <w:rPr>
          <w:sz w:val="28"/>
          <w:szCs w:val="28"/>
        </w:rPr>
        <w:t xml:space="preserve"> </w:t>
      </w:r>
      <w:r w:rsidR="0065775C">
        <w:rPr>
          <w:bCs/>
          <w:sz w:val="28"/>
          <w:szCs w:val="28"/>
        </w:rPr>
        <w:t>детских садов</w:t>
      </w:r>
      <w:r w:rsidR="001B08A4" w:rsidRPr="000E27F0">
        <w:rPr>
          <w:bCs/>
          <w:sz w:val="28"/>
          <w:szCs w:val="28"/>
        </w:rPr>
        <w:t>,</w:t>
      </w:r>
      <w:r w:rsidR="001B08A4" w:rsidRPr="0057372B">
        <w:rPr>
          <w:sz w:val="28"/>
          <w:szCs w:val="28"/>
        </w:rPr>
        <w:t xml:space="preserve"> </w:t>
      </w:r>
      <w:r w:rsidR="001D281F" w:rsidRPr="0057372B">
        <w:rPr>
          <w:sz w:val="28"/>
          <w:szCs w:val="28"/>
        </w:rPr>
        <w:t xml:space="preserve">утверждены постановлением Администрации </w:t>
      </w:r>
      <w:r w:rsidR="00E910F3" w:rsidRPr="0057372B">
        <w:rPr>
          <w:rFonts w:eastAsia="Times New Roman"/>
          <w:sz w:val="28"/>
          <w:szCs w:val="28"/>
          <w:lang w:eastAsia="ru-RU"/>
        </w:rPr>
        <w:t>города Волгодонска и размещены на</w:t>
      </w:r>
      <w:r w:rsidR="00DF1D5D" w:rsidRPr="0057372B">
        <w:rPr>
          <w:rFonts w:eastAsia="Times New Roman"/>
          <w:sz w:val="28"/>
          <w:szCs w:val="28"/>
          <w:lang w:eastAsia="ru-RU"/>
        </w:rPr>
        <w:t xml:space="preserve"> </w:t>
      </w:r>
      <w:r w:rsidR="0040377A" w:rsidRPr="0057372B">
        <w:rPr>
          <w:rFonts w:eastAsia="Times New Roman"/>
          <w:sz w:val="28"/>
          <w:szCs w:val="28"/>
          <w:lang w:eastAsia="ru-RU"/>
        </w:rPr>
        <w:t>официальных</w:t>
      </w:r>
      <w:r w:rsidR="00E910F3" w:rsidRPr="0057372B">
        <w:rPr>
          <w:rFonts w:eastAsia="Times New Roman"/>
          <w:sz w:val="28"/>
          <w:szCs w:val="28"/>
          <w:lang w:eastAsia="ru-RU"/>
        </w:rPr>
        <w:t xml:space="preserve"> сайтах Администрации города Волгодонска (</w:t>
      </w:r>
      <w:hyperlink r:id="rId8" w:history="1">
        <w:r w:rsidR="00E910F3" w:rsidRPr="0057372B">
          <w:rPr>
            <w:rStyle w:val="a4"/>
            <w:rFonts w:eastAsia="Times New Roman"/>
            <w:color w:val="auto"/>
            <w:sz w:val="28"/>
            <w:szCs w:val="28"/>
            <w:u w:val="none"/>
            <w:lang w:eastAsia="ru-RU"/>
          </w:rPr>
          <w:t>http://volgodonskgorod.ru/</w:t>
        </w:r>
      </w:hyperlink>
      <w:r w:rsidR="00E910F3" w:rsidRPr="0057372B">
        <w:rPr>
          <w:rFonts w:eastAsia="Times New Roman"/>
          <w:sz w:val="28"/>
          <w:szCs w:val="28"/>
          <w:lang w:eastAsia="ru-RU"/>
        </w:rPr>
        <w:t>) в разделе «</w:t>
      </w:r>
      <w:r w:rsidR="00E910F3" w:rsidRPr="009E7CD3">
        <w:rPr>
          <w:rFonts w:eastAsia="Times New Roman"/>
          <w:sz w:val="28"/>
          <w:szCs w:val="28"/>
          <w:lang w:eastAsia="ru-RU"/>
        </w:rPr>
        <w:t xml:space="preserve">Административные регламенты», Управления образования </w:t>
      </w:r>
      <w:proofErr w:type="spellStart"/>
      <w:r w:rsidR="00E910F3" w:rsidRPr="009E7CD3">
        <w:rPr>
          <w:rFonts w:eastAsia="Times New Roman"/>
          <w:sz w:val="28"/>
          <w:szCs w:val="28"/>
          <w:lang w:eastAsia="ru-RU"/>
        </w:rPr>
        <w:t>г</w:t>
      </w:r>
      <w:proofErr w:type="gramStart"/>
      <w:r w:rsidR="00E910F3" w:rsidRPr="009E7CD3">
        <w:rPr>
          <w:rFonts w:eastAsia="Times New Roman"/>
          <w:sz w:val="28"/>
          <w:szCs w:val="28"/>
          <w:lang w:eastAsia="ru-RU"/>
        </w:rPr>
        <w:t>.В</w:t>
      </w:r>
      <w:proofErr w:type="gramEnd"/>
      <w:r w:rsidR="00E910F3" w:rsidRPr="009E7CD3">
        <w:rPr>
          <w:rFonts w:eastAsia="Times New Roman"/>
          <w:sz w:val="28"/>
          <w:szCs w:val="28"/>
          <w:lang w:eastAsia="ru-RU"/>
        </w:rPr>
        <w:t>олгодонска</w:t>
      </w:r>
      <w:proofErr w:type="spellEnd"/>
      <w:r w:rsidR="00E41D8E" w:rsidRPr="009E7CD3">
        <w:rPr>
          <w:rFonts w:eastAsia="Times New Roman"/>
          <w:sz w:val="28"/>
          <w:szCs w:val="28"/>
          <w:lang w:eastAsia="ru-RU"/>
        </w:rPr>
        <w:t xml:space="preserve"> (</w:t>
      </w:r>
      <w:hyperlink r:id="rId9" w:history="1">
        <w:r w:rsidR="00E41D8E" w:rsidRPr="009E7CD3">
          <w:rPr>
            <w:rStyle w:val="a4"/>
            <w:rFonts w:eastAsia="Times New Roman"/>
            <w:color w:val="auto"/>
            <w:sz w:val="28"/>
            <w:szCs w:val="28"/>
            <w:u w:val="none"/>
            <w:lang w:eastAsia="ru-RU"/>
          </w:rPr>
          <w:t>http://goruo.ru/</w:t>
        </w:r>
      </w:hyperlink>
      <w:r w:rsidR="00E41D8E" w:rsidRPr="009E7CD3">
        <w:rPr>
          <w:rFonts w:eastAsia="Times New Roman"/>
          <w:sz w:val="28"/>
          <w:szCs w:val="28"/>
          <w:lang w:eastAsia="ru-RU"/>
        </w:rPr>
        <w:t xml:space="preserve">) </w:t>
      </w:r>
      <w:r w:rsidR="00E910F3" w:rsidRPr="009E7CD3">
        <w:rPr>
          <w:rFonts w:eastAsia="Times New Roman"/>
          <w:sz w:val="28"/>
          <w:szCs w:val="28"/>
          <w:lang w:eastAsia="ru-RU"/>
        </w:rPr>
        <w:t xml:space="preserve">в </w:t>
      </w:r>
      <w:r w:rsidR="00E910F3" w:rsidRPr="009E7CD3">
        <w:rPr>
          <w:sz w:val="28"/>
          <w:szCs w:val="28"/>
        </w:rPr>
        <w:t xml:space="preserve">разделе </w:t>
      </w:r>
      <w:r w:rsidR="00E41D8E" w:rsidRPr="009E7CD3">
        <w:rPr>
          <w:sz w:val="28"/>
          <w:szCs w:val="28"/>
        </w:rPr>
        <w:t>«Административные регламенты»</w:t>
      </w:r>
      <w:r w:rsidR="000E27F0" w:rsidRPr="009E7CD3">
        <w:rPr>
          <w:sz w:val="28"/>
          <w:szCs w:val="28"/>
        </w:rPr>
        <w:t>,</w:t>
      </w:r>
      <w:r w:rsidR="00E910F3" w:rsidRPr="009E7CD3">
        <w:rPr>
          <w:sz w:val="28"/>
          <w:szCs w:val="28"/>
        </w:rPr>
        <w:t xml:space="preserve"> </w:t>
      </w:r>
      <w:r w:rsidR="000E27F0" w:rsidRPr="009E7CD3">
        <w:rPr>
          <w:sz w:val="28"/>
          <w:szCs w:val="28"/>
        </w:rPr>
        <w:t xml:space="preserve">детских садов в подразделе «Документы» </w:t>
      </w:r>
      <w:r w:rsidR="0065775C">
        <w:rPr>
          <w:sz w:val="28"/>
          <w:szCs w:val="28"/>
        </w:rPr>
        <w:t xml:space="preserve">в </w:t>
      </w:r>
      <w:r w:rsidR="000E27F0" w:rsidRPr="009E7CD3">
        <w:rPr>
          <w:sz w:val="28"/>
          <w:szCs w:val="28"/>
        </w:rPr>
        <w:t>информационно-телекоммуникационной сети «Интернет».</w:t>
      </w:r>
    </w:p>
    <w:p w:rsidR="0065775C" w:rsidRPr="001410B6" w:rsidRDefault="00A61A44" w:rsidP="0065775C">
      <w:pPr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 xml:space="preserve">2.3. </w:t>
      </w:r>
      <w:proofErr w:type="gramStart"/>
      <w:r w:rsidR="0065775C" w:rsidRPr="001410B6">
        <w:rPr>
          <w:sz w:val="28"/>
          <w:szCs w:val="28"/>
        </w:rPr>
        <w:t xml:space="preserve">Юридическим фактом, являющимся основанием для начала действия, служит регистрация </w:t>
      </w:r>
      <w:r w:rsidR="0065775C" w:rsidRPr="000E0637">
        <w:rPr>
          <w:sz w:val="28"/>
          <w:szCs w:val="28"/>
        </w:rPr>
        <w:t>документов,</w:t>
      </w:r>
      <w:r w:rsidR="00DA0BA0" w:rsidRPr="000E0637">
        <w:rPr>
          <w:sz w:val="27"/>
          <w:szCs w:val="27"/>
        </w:rPr>
        <w:t xml:space="preserve"> </w:t>
      </w:r>
      <w:r w:rsidR="0065775C" w:rsidRPr="001410B6">
        <w:rPr>
          <w:sz w:val="28"/>
          <w:szCs w:val="28"/>
        </w:rPr>
        <w:t xml:space="preserve">указанных в п.2.6. административного регламента, </w:t>
      </w:r>
      <w:r w:rsidR="0065775C" w:rsidRPr="000E0637">
        <w:rPr>
          <w:sz w:val="28"/>
          <w:szCs w:val="28"/>
        </w:rPr>
        <w:t>в Журнале регистрации заявлений об организации</w:t>
      </w:r>
      <w:r w:rsidR="0065775C" w:rsidRPr="001410B6">
        <w:rPr>
          <w:sz w:val="28"/>
          <w:szCs w:val="28"/>
        </w:rPr>
        <w:t xml:space="preserve"> обучения на дому (далее - Журнал регистрации заявлений) по форме, утвержденной распорядительным актом </w:t>
      </w:r>
      <w:r w:rsidR="0065775C">
        <w:rPr>
          <w:sz w:val="28"/>
          <w:szCs w:val="28"/>
        </w:rPr>
        <w:t>детского сада</w:t>
      </w:r>
      <w:r w:rsidR="0065775C" w:rsidRPr="001410B6">
        <w:rPr>
          <w:sz w:val="28"/>
          <w:szCs w:val="28"/>
        </w:rPr>
        <w:t xml:space="preserve">, для получения муниципальной услуги в </w:t>
      </w:r>
      <w:r w:rsidR="0065775C">
        <w:rPr>
          <w:sz w:val="28"/>
          <w:szCs w:val="28"/>
        </w:rPr>
        <w:t>детском саду</w:t>
      </w:r>
      <w:r w:rsidR="0065775C" w:rsidRPr="001410B6">
        <w:rPr>
          <w:sz w:val="28"/>
          <w:szCs w:val="28"/>
        </w:rPr>
        <w:t xml:space="preserve">. </w:t>
      </w:r>
      <w:proofErr w:type="gramEnd"/>
    </w:p>
    <w:p w:rsidR="00182C33" w:rsidRPr="009E7CD3" w:rsidRDefault="00A61A44" w:rsidP="00E41D8E">
      <w:pPr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 xml:space="preserve">Результат предоставления муниципальной услуги </w:t>
      </w:r>
      <w:r w:rsidR="00182C33" w:rsidRPr="009E7CD3">
        <w:rPr>
          <w:sz w:val="28"/>
          <w:szCs w:val="28"/>
        </w:rPr>
        <w:t>–</w:t>
      </w:r>
      <w:r w:rsidR="003A666E" w:rsidRPr="009E7CD3">
        <w:rPr>
          <w:sz w:val="28"/>
          <w:szCs w:val="28"/>
        </w:rPr>
        <w:t xml:space="preserve"> </w:t>
      </w:r>
      <w:r w:rsidR="00182C33" w:rsidRPr="009E7CD3">
        <w:rPr>
          <w:sz w:val="28"/>
          <w:szCs w:val="28"/>
        </w:rPr>
        <w:t>договор об оказании образовательных услуг в форме обучения на дому</w:t>
      </w:r>
      <w:r w:rsidR="0065775C">
        <w:rPr>
          <w:sz w:val="28"/>
          <w:szCs w:val="28"/>
        </w:rPr>
        <w:t xml:space="preserve">, </w:t>
      </w:r>
      <w:r w:rsidR="0065775C" w:rsidRPr="001410B6">
        <w:rPr>
          <w:sz w:val="28"/>
          <w:szCs w:val="28"/>
        </w:rPr>
        <w:t>индивидуальный план и расписание занятий</w:t>
      </w:r>
      <w:r w:rsidR="00182C33" w:rsidRPr="009E7CD3">
        <w:rPr>
          <w:sz w:val="28"/>
          <w:szCs w:val="28"/>
        </w:rPr>
        <w:t xml:space="preserve"> </w:t>
      </w:r>
      <w:r w:rsidRPr="009E7CD3">
        <w:rPr>
          <w:sz w:val="28"/>
          <w:szCs w:val="28"/>
        </w:rPr>
        <w:t xml:space="preserve">либо </w:t>
      </w:r>
      <w:r w:rsidR="00182C33" w:rsidRPr="009E7CD3">
        <w:rPr>
          <w:sz w:val="28"/>
          <w:szCs w:val="28"/>
        </w:rPr>
        <w:t>уведомлени</w:t>
      </w:r>
      <w:r w:rsidR="003A666E" w:rsidRPr="009E7CD3">
        <w:rPr>
          <w:sz w:val="28"/>
          <w:szCs w:val="28"/>
        </w:rPr>
        <w:t>е</w:t>
      </w:r>
      <w:r w:rsidR="00182C33" w:rsidRPr="009E7CD3">
        <w:rPr>
          <w:sz w:val="28"/>
          <w:szCs w:val="28"/>
        </w:rPr>
        <w:t xml:space="preserve"> об </w:t>
      </w:r>
      <w:r w:rsidRPr="009E7CD3">
        <w:rPr>
          <w:sz w:val="28"/>
          <w:szCs w:val="28"/>
        </w:rPr>
        <w:t>отказ</w:t>
      </w:r>
      <w:r w:rsidR="00182C33" w:rsidRPr="009E7CD3">
        <w:rPr>
          <w:sz w:val="28"/>
          <w:szCs w:val="28"/>
        </w:rPr>
        <w:t xml:space="preserve">е в </w:t>
      </w:r>
      <w:r w:rsidR="0074776B" w:rsidRPr="009E7CD3">
        <w:rPr>
          <w:sz w:val="28"/>
          <w:szCs w:val="28"/>
        </w:rPr>
        <w:t>выдаче договора об оказании образовательных услуг в форме обучения на дому</w:t>
      </w:r>
      <w:r w:rsidR="004554F3">
        <w:rPr>
          <w:sz w:val="28"/>
          <w:szCs w:val="28"/>
        </w:rPr>
        <w:t>,</w:t>
      </w:r>
      <w:r w:rsidR="00E2744A" w:rsidRPr="009E7CD3">
        <w:rPr>
          <w:sz w:val="28"/>
          <w:szCs w:val="28"/>
        </w:rPr>
        <w:t xml:space="preserve"> </w:t>
      </w:r>
      <w:r w:rsidR="004554F3" w:rsidRPr="001410B6">
        <w:rPr>
          <w:sz w:val="28"/>
          <w:szCs w:val="28"/>
        </w:rPr>
        <w:t>индивидуальн</w:t>
      </w:r>
      <w:r w:rsidR="004554F3">
        <w:rPr>
          <w:sz w:val="28"/>
          <w:szCs w:val="28"/>
        </w:rPr>
        <w:t>ого</w:t>
      </w:r>
      <w:r w:rsidR="004554F3" w:rsidRPr="001410B6">
        <w:rPr>
          <w:sz w:val="28"/>
          <w:szCs w:val="28"/>
        </w:rPr>
        <w:t xml:space="preserve"> план</w:t>
      </w:r>
      <w:r w:rsidR="004554F3">
        <w:rPr>
          <w:sz w:val="28"/>
          <w:szCs w:val="28"/>
        </w:rPr>
        <w:t>а</w:t>
      </w:r>
      <w:r w:rsidR="004554F3" w:rsidRPr="001410B6">
        <w:rPr>
          <w:sz w:val="28"/>
          <w:szCs w:val="28"/>
        </w:rPr>
        <w:t xml:space="preserve"> и расписани</w:t>
      </w:r>
      <w:r w:rsidR="004554F3">
        <w:rPr>
          <w:sz w:val="28"/>
          <w:szCs w:val="28"/>
        </w:rPr>
        <w:t>я</w:t>
      </w:r>
      <w:r w:rsidR="004554F3" w:rsidRPr="001410B6">
        <w:rPr>
          <w:sz w:val="28"/>
          <w:szCs w:val="28"/>
        </w:rPr>
        <w:t xml:space="preserve"> занятий</w:t>
      </w:r>
      <w:r w:rsidR="004554F3" w:rsidRPr="009E7CD3">
        <w:rPr>
          <w:sz w:val="28"/>
          <w:szCs w:val="28"/>
        </w:rPr>
        <w:t xml:space="preserve"> </w:t>
      </w:r>
      <w:r w:rsidR="00E2744A" w:rsidRPr="009E7CD3">
        <w:rPr>
          <w:sz w:val="28"/>
          <w:szCs w:val="28"/>
        </w:rPr>
        <w:t>в случаях, предусмотренных п.2.8. административного регламента.</w:t>
      </w:r>
    </w:p>
    <w:p w:rsidR="00A61A44" w:rsidRPr="009E7CD3" w:rsidRDefault="00A61A44" w:rsidP="00E41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E7CD3">
        <w:rPr>
          <w:sz w:val="28"/>
          <w:szCs w:val="28"/>
        </w:rPr>
        <w:t>2.4. Срок предоставления муниципальной услуги</w:t>
      </w:r>
      <w:r w:rsidR="003A666E" w:rsidRPr="009E7CD3">
        <w:rPr>
          <w:sz w:val="28"/>
          <w:szCs w:val="28"/>
        </w:rPr>
        <w:t>:</w:t>
      </w:r>
      <w:r w:rsidRPr="009E7CD3">
        <w:rPr>
          <w:sz w:val="28"/>
          <w:szCs w:val="28"/>
        </w:rPr>
        <w:t xml:space="preserve"> </w:t>
      </w:r>
      <w:r w:rsidR="003A666E" w:rsidRPr="009E7CD3">
        <w:rPr>
          <w:sz w:val="28"/>
          <w:szCs w:val="28"/>
        </w:rPr>
        <w:t xml:space="preserve">в течение </w:t>
      </w:r>
      <w:r w:rsidR="00311012" w:rsidRPr="009E7CD3">
        <w:rPr>
          <w:sz w:val="28"/>
          <w:szCs w:val="28"/>
        </w:rPr>
        <w:t>6</w:t>
      </w:r>
      <w:r w:rsidR="00FC7A4C" w:rsidRPr="009E7CD3">
        <w:rPr>
          <w:sz w:val="28"/>
          <w:szCs w:val="28"/>
        </w:rPr>
        <w:t xml:space="preserve"> </w:t>
      </w:r>
      <w:r w:rsidR="00311012" w:rsidRPr="009E7CD3">
        <w:rPr>
          <w:sz w:val="28"/>
          <w:szCs w:val="28"/>
        </w:rPr>
        <w:t>рабочих дней</w:t>
      </w:r>
      <w:r w:rsidR="0074776B" w:rsidRPr="009E7CD3">
        <w:rPr>
          <w:sz w:val="28"/>
          <w:szCs w:val="28"/>
        </w:rPr>
        <w:t xml:space="preserve"> с момента получения заявления детским садом</w:t>
      </w:r>
      <w:r w:rsidR="00FC7A4C" w:rsidRPr="009E7CD3">
        <w:rPr>
          <w:sz w:val="28"/>
          <w:szCs w:val="28"/>
        </w:rPr>
        <w:t>.</w:t>
      </w:r>
    </w:p>
    <w:p w:rsidR="00765B8B" w:rsidRPr="009E7CD3" w:rsidRDefault="00765B8B" w:rsidP="00E41D8E">
      <w:pPr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>2.5. Правовые основания для предоставления муниципальной услуги:</w:t>
      </w:r>
    </w:p>
    <w:p w:rsidR="009E7CD3" w:rsidRPr="001515EB" w:rsidRDefault="009E7CD3" w:rsidP="009E7CD3">
      <w:pPr>
        <w:ind w:firstLine="709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2.5.1.</w:t>
      </w:r>
      <w:r w:rsidR="007759B5" w:rsidRPr="001515EB">
        <w:rPr>
          <w:sz w:val="28"/>
          <w:szCs w:val="28"/>
        </w:rPr>
        <w:t xml:space="preserve"> </w:t>
      </w:r>
      <w:r w:rsidRPr="001515EB">
        <w:rPr>
          <w:sz w:val="28"/>
          <w:szCs w:val="28"/>
        </w:rPr>
        <w:t>Конституция Российской Федерации (первоначальный текст документа опубликован в издании «Российская газета», 25.12.1993, № 237).</w:t>
      </w:r>
    </w:p>
    <w:p w:rsidR="009E7CD3" w:rsidRPr="001515EB" w:rsidRDefault="009E7CD3" w:rsidP="009E7C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EB">
        <w:rPr>
          <w:bCs/>
          <w:color w:val="000000"/>
          <w:sz w:val="28"/>
          <w:szCs w:val="28"/>
        </w:rPr>
        <w:t>2.5.2.</w:t>
      </w:r>
      <w:r w:rsidR="001515EB" w:rsidRPr="001515EB">
        <w:rPr>
          <w:bCs/>
          <w:color w:val="000000"/>
          <w:sz w:val="28"/>
          <w:szCs w:val="28"/>
        </w:rPr>
        <w:t xml:space="preserve"> </w:t>
      </w:r>
      <w:r w:rsidRPr="001515EB">
        <w:rPr>
          <w:bCs/>
          <w:sz w:val="28"/>
          <w:szCs w:val="28"/>
        </w:rPr>
        <w:t xml:space="preserve">Федеральный закон от 24.11.1995 № 181-ФЗ «О социальной защите инвалидов в Российской Федерации» </w:t>
      </w:r>
      <w:r w:rsidRPr="001515EB">
        <w:rPr>
          <w:sz w:val="28"/>
          <w:szCs w:val="28"/>
        </w:rPr>
        <w:t>(первоначальный текст документа опубликован в издании «</w:t>
      </w:r>
      <w:r w:rsidRPr="001515EB">
        <w:rPr>
          <w:rFonts w:eastAsia="Calibri"/>
          <w:kern w:val="0"/>
          <w:sz w:val="28"/>
          <w:szCs w:val="28"/>
          <w:lang w:eastAsia="ru-RU"/>
        </w:rPr>
        <w:t>Собрание законодательства РФ», 27.11.1995, № 48, ст. 4563)</w:t>
      </w:r>
      <w:r w:rsidRPr="001515EB">
        <w:rPr>
          <w:sz w:val="28"/>
          <w:szCs w:val="28"/>
        </w:rPr>
        <w:t xml:space="preserve">. </w:t>
      </w:r>
    </w:p>
    <w:p w:rsidR="009E7CD3" w:rsidRPr="009E7CD3" w:rsidRDefault="009E7CD3" w:rsidP="009E7C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5EB">
        <w:rPr>
          <w:sz w:val="28"/>
          <w:szCs w:val="28"/>
        </w:rPr>
        <w:t>2.5.3. Федеральный закон</w:t>
      </w:r>
      <w:r w:rsidRPr="009E7CD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в издании «</w:t>
      </w:r>
      <w:r w:rsidRPr="009E7CD3">
        <w:rPr>
          <w:rFonts w:eastAsia="Calibri"/>
          <w:kern w:val="0"/>
          <w:sz w:val="28"/>
          <w:szCs w:val="28"/>
          <w:lang w:eastAsia="ru-RU"/>
        </w:rPr>
        <w:t>Собрание законодательства РФ», 06.10.2003, № 40, ст. 3822</w:t>
      </w:r>
      <w:r w:rsidRPr="009E7CD3">
        <w:rPr>
          <w:sz w:val="28"/>
          <w:szCs w:val="28"/>
        </w:rPr>
        <w:t xml:space="preserve">). </w:t>
      </w:r>
    </w:p>
    <w:p w:rsidR="009E7CD3" w:rsidRPr="009E7CD3" w:rsidRDefault="009E7CD3" w:rsidP="009E7C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>2.5.4.</w:t>
      </w:r>
      <w:r w:rsidR="001515EB">
        <w:rPr>
          <w:sz w:val="28"/>
          <w:szCs w:val="28"/>
        </w:rPr>
        <w:t xml:space="preserve"> </w:t>
      </w:r>
      <w:r w:rsidRPr="009E7CD3">
        <w:rPr>
          <w:sz w:val="28"/>
          <w:szCs w:val="28"/>
        </w:rPr>
        <w:t>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«</w:t>
      </w:r>
      <w:r w:rsidRPr="009E7CD3">
        <w:rPr>
          <w:rFonts w:eastAsia="Calibri"/>
          <w:kern w:val="0"/>
          <w:sz w:val="28"/>
          <w:szCs w:val="28"/>
          <w:lang w:eastAsia="ru-RU"/>
        </w:rPr>
        <w:t xml:space="preserve">Собрание законодательства РФ», </w:t>
      </w:r>
      <w:r w:rsidRPr="009E7CD3">
        <w:rPr>
          <w:sz w:val="28"/>
          <w:szCs w:val="28"/>
        </w:rPr>
        <w:t xml:space="preserve"> </w:t>
      </w:r>
      <w:r w:rsidRPr="009E7CD3">
        <w:rPr>
          <w:rFonts w:eastAsia="Calibri"/>
          <w:kern w:val="0"/>
          <w:sz w:val="28"/>
          <w:szCs w:val="28"/>
          <w:lang w:eastAsia="ru-RU"/>
        </w:rPr>
        <w:t>08.05.2006, № 19, ст.</w:t>
      </w:r>
      <w:r w:rsidR="007759B5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9E7CD3">
        <w:rPr>
          <w:rFonts w:eastAsia="Calibri"/>
          <w:kern w:val="0"/>
          <w:sz w:val="28"/>
          <w:szCs w:val="28"/>
          <w:lang w:eastAsia="ru-RU"/>
        </w:rPr>
        <w:t>2060</w:t>
      </w:r>
      <w:r w:rsidRPr="009E7CD3">
        <w:rPr>
          <w:sz w:val="28"/>
          <w:szCs w:val="28"/>
        </w:rPr>
        <w:t>).</w:t>
      </w:r>
    </w:p>
    <w:p w:rsidR="009E7CD3" w:rsidRPr="009E7CD3" w:rsidRDefault="009E7CD3" w:rsidP="009E7C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>2.5.5.</w:t>
      </w:r>
      <w:r w:rsidR="001515EB">
        <w:rPr>
          <w:sz w:val="28"/>
          <w:szCs w:val="28"/>
        </w:rPr>
        <w:t xml:space="preserve"> </w:t>
      </w:r>
      <w:r w:rsidRPr="009E7CD3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</w:t>
      </w:r>
      <w:r w:rsidRPr="009E7CD3">
        <w:rPr>
          <w:rFonts w:eastAsia="Calibri"/>
          <w:kern w:val="0"/>
          <w:sz w:val="28"/>
          <w:szCs w:val="28"/>
          <w:lang w:eastAsia="ru-RU"/>
        </w:rPr>
        <w:t>Собрание законодательства РФ», 02.08.2010, №31, ст. 4179</w:t>
      </w:r>
      <w:r w:rsidRPr="009E7CD3">
        <w:rPr>
          <w:sz w:val="28"/>
          <w:szCs w:val="28"/>
        </w:rPr>
        <w:t>).</w:t>
      </w:r>
    </w:p>
    <w:p w:rsidR="009E7CD3" w:rsidRPr="009E7CD3" w:rsidRDefault="009E7CD3" w:rsidP="009E7C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lastRenderedPageBreak/>
        <w:t>2.5.6.</w:t>
      </w:r>
      <w:r w:rsidR="001515EB">
        <w:rPr>
          <w:sz w:val="28"/>
          <w:szCs w:val="28"/>
        </w:rPr>
        <w:t xml:space="preserve"> </w:t>
      </w:r>
      <w:r w:rsidRPr="009E7CD3">
        <w:rPr>
          <w:sz w:val="28"/>
          <w:szCs w:val="28"/>
        </w:rPr>
        <w:t xml:space="preserve">Федеральный закон от 29.12.2012 № 273-ФЗ «Об образовании в Российской Федерации» (первоначальный текст документа опубликован в издании </w:t>
      </w:r>
      <w:r w:rsidRPr="009E7CD3">
        <w:rPr>
          <w:rFonts w:eastAsia="Calibri"/>
          <w:kern w:val="0"/>
          <w:sz w:val="28"/>
          <w:szCs w:val="28"/>
          <w:lang w:eastAsia="ru-RU"/>
        </w:rPr>
        <w:t>«Собрание законодательства РФ», 31.12.2012, №53 (ч. 1), ст. 7598</w:t>
      </w:r>
      <w:r w:rsidRPr="009E7CD3">
        <w:rPr>
          <w:sz w:val="28"/>
          <w:szCs w:val="28"/>
        </w:rPr>
        <w:t>).</w:t>
      </w:r>
    </w:p>
    <w:p w:rsidR="009E7CD3" w:rsidRPr="009E7CD3" w:rsidRDefault="009E7CD3" w:rsidP="009E7CD3">
      <w:pPr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>2.5.7.</w:t>
      </w:r>
      <w:r w:rsidR="001515EB">
        <w:rPr>
          <w:sz w:val="28"/>
          <w:szCs w:val="28"/>
        </w:rPr>
        <w:t xml:space="preserve"> </w:t>
      </w:r>
      <w:proofErr w:type="gramStart"/>
      <w:r w:rsidRPr="009E7CD3">
        <w:rPr>
          <w:bCs/>
          <w:sz w:val="28"/>
          <w:szCs w:val="28"/>
        </w:rPr>
        <w:t>Приказ Министерства труда и социальной защиты Российской Федерации от 22.06.2015 № 386н «</w:t>
      </w:r>
      <w:r w:rsidRPr="009E7CD3">
        <w:rPr>
          <w:sz w:val="28"/>
          <w:szCs w:val="28"/>
          <w:lang w:eastAsia="ru-RU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9E7CD3">
        <w:rPr>
          <w:bCs/>
          <w:sz w:val="28"/>
          <w:szCs w:val="28"/>
        </w:rPr>
        <w:t xml:space="preserve">» </w:t>
      </w:r>
      <w:r w:rsidRPr="009E7CD3">
        <w:rPr>
          <w:sz w:val="28"/>
          <w:szCs w:val="28"/>
        </w:rPr>
        <w:t xml:space="preserve">(первоначальный текст документа опубликован </w:t>
      </w:r>
      <w:r w:rsidRPr="009E7CD3">
        <w:rPr>
          <w:sz w:val="28"/>
          <w:szCs w:val="28"/>
          <w:lang w:eastAsia="ru-RU"/>
        </w:rPr>
        <w:t>на официальном интернет-портале правовой информации http://www.pravo.gov.ru, 24.07.2015</w:t>
      </w:r>
      <w:r w:rsidRPr="009E7CD3">
        <w:rPr>
          <w:kern w:val="28"/>
          <w:sz w:val="28"/>
          <w:szCs w:val="28"/>
        </w:rPr>
        <w:t>)</w:t>
      </w:r>
      <w:r w:rsidRPr="009E7CD3">
        <w:rPr>
          <w:sz w:val="28"/>
          <w:szCs w:val="28"/>
        </w:rPr>
        <w:t>.</w:t>
      </w:r>
      <w:proofErr w:type="gramEnd"/>
    </w:p>
    <w:p w:rsidR="009E7CD3" w:rsidRPr="009E7CD3" w:rsidRDefault="009E7CD3" w:rsidP="009E7CD3">
      <w:pPr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>2.5.8.</w:t>
      </w:r>
      <w:r w:rsidR="001515EB">
        <w:rPr>
          <w:sz w:val="28"/>
          <w:szCs w:val="28"/>
        </w:rPr>
        <w:t xml:space="preserve"> </w:t>
      </w:r>
      <w:r w:rsidRPr="009E7CD3">
        <w:rPr>
          <w:sz w:val="28"/>
          <w:szCs w:val="28"/>
        </w:rPr>
        <w:t xml:space="preserve">Областной закон от </w:t>
      </w:r>
      <w:r w:rsidRPr="009E7CD3">
        <w:rPr>
          <w:rFonts w:eastAsia="Calibri"/>
          <w:sz w:val="28"/>
          <w:szCs w:val="28"/>
          <w:lang w:eastAsia="en-US"/>
        </w:rPr>
        <w:t xml:space="preserve">14.11.2013 </w:t>
      </w:r>
      <w:r w:rsidRPr="009E7CD3">
        <w:rPr>
          <w:sz w:val="28"/>
          <w:szCs w:val="28"/>
        </w:rPr>
        <w:t xml:space="preserve">№ 26-3С «Об образовании в Ростовской области» (первоначальный текст документа опубликован в издании «Наше время», </w:t>
      </w:r>
      <w:r w:rsidRPr="009E7CD3">
        <w:rPr>
          <w:rFonts w:eastAsia="Calibri"/>
          <w:sz w:val="28"/>
          <w:szCs w:val="28"/>
          <w:lang w:eastAsia="en-US"/>
        </w:rPr>
        <w:t xml:space="preserve">21.11.2013, </w:t>
      </w:r>
      <w:r w:rsidRPr="009E7CD3">
        <w:rPr>
          <w:sz w:val="28"/>
          <w:szCs w:val="28"/>
        </w:rPr>
        <w:t xml:space="preserve">№ </w:t>
      </w:r>
      <w:r w:rsidRPr="009E7CD3">
        <w:rPr>
          <w:rFonts w:eastAsia="Calibri"/>
          <w:sz w:val="28"/>
          <w:szCs w:val="28"/>
          <w:lang w:eastAsia="en-US"/>
        </w:rPr>
        <w:t>628-633</w:t>
      </w:r>
      <w:r w:rsidRPr="009E7CD3">
        <w:rPr>
          <w:sz w:val="28"/>
          <w:szCs w:val="28"/>
        </w:rPr>
        <w:t>).</w:t>
      </w:r>
    </w:p>
    <w:p w:rsidR="009E7CD3" w:rsidRPr="009E7CD3" w:rsidRDefault="009E7CD3" w:rsidP="009E7CD3">
      <w:pPr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>2.5.9.</w:t>
      </w:r>
      <w:r w:rsidR="001515EB">
        <w:rPr>
          <w:sz w:val="28"/>
          <w:szCs w:val="28"/>
        </w:rPr>
        <w:t xml:space="preserve"> </w:t>
      </w:r>
      <w:proofErr w:type="gramStart"/>
      <w:r w:rsidRPr="009E7CD3">
        <w:rPr>
          <w:sz w:val="28"/>
          <w:szCs w:val="28"/>
        </w:rPr>
        <w:t>Постановление министерства общего и профессионального образования Ростовской области от 21.12.2017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(далее – Постановление от 21.12.2017 № 7) (первоначальный текст документа опубликован</w:t>
      </w:r>
      <w:proofErr w:type="gramEnd"/>
      <w:r w:rsidRPr="009E7CD3">
        <w:rPr>
          <w:sz w:val="28"/>
          <w:szCs w:val="28"/>
        </w:rPr>
        <w:t xml:space="preserve"> на </w:t>
      </w:r>
      <w:proofErr w:type="gramStart"/>
      <w:r w:rsidRPr="009E7CD3">
        <w:rPr>
          <w:sz w:val="28"/>
          <w:szCs w:val="28"/>
        </w:rPr>
        <w:t>официальном</w:t>
      </w:r>
      <w:proofErr w:type="gramEnd"/>
      <w:r w:rsidRPr="009E7CD3">
        <w:rPr>
          <w:sz w:val="28"/>
          <w:szCs w:val="28"/>
        </w:rPr>
        <w:t xml:space="preserve"> </w:t>
      </w:r>
      <w:r w:rsidRPr="009E7CD3">
        <w:rPr>
          <w:sz w:val="28"/>
          <w:szCs w:val="28"/>
          <w:lang w:eastAsia="ru-RU"/>
        </w:rPr>
        <w:t>интернет-</w:t>
      </w:r>
      <w:r w:rsidRPr="009E7CD3">
        <w:rPr>
          <w:sz w:val="28"/>
          <w:szCs w:val="28"/>
        </w:rPr>
        <w:t>портале правовой информации http://pravo.donland.ru, 28.12.2017).</w:t>
      </w:r>
    </w:p>
    <w:p w:rsidR="009E7CD3" w:rsidRPr="009E7CD3" w:rsidRDefault="009E7CD3" w:rsidP="009E7CD3">
      <w:pPr>
        <w:ind w:firstLine="709"/>
        <w:jc w:val="both"/>
        <w:rPr>
          <w:sz w:val="28"/>
          <w:szCs w:val="28"/>
        </w:rPr>
      </w:pPr>
      <w:r w:rsidRPr="009E7CD3">
        <w:rPr>
          <w:sz w:val="28"/>
          <w:szCs w:val="28"/>
        </w:rPr>
        <w:t>2.5.10.</w:t>
      </w:r>
      <w:r w:rsidR="001515EB">
        <w:rPr>
          <w:sz w:val="28"/>
          <w:szCs w:val="28"/>
        </w:rPr>
        <w:t xml:space="preserve"> </w:t>
      </w:r>
      <w:r w:rsidRPr="009E7CD3">
        <w:rPr>
          <w:sz w:val="28"/>
          <w:szCs w:val="28"/>
        </w:rPr>
        <w:t xml:space="preserve">Устав муниципального образования «Город Волгодонск» (первоначальный текст документа опубликован </w:t>
      </w:r>
      <w:r w:rsidRPr="009E7CD3">
        <w:rPr>
          <w:rFonts w:eastAsia="Calibri"/>
          <w:sz w:val="28"/>
          <w:szCs w:val="28"/>
        </w:rPr>
        <w:t>в издании «</w:t>
      </w:r>
      <w:proofErr w:type="spellStart"/>
      <w:proofErr w:type="gramStart"/>
      <w:r w:rsidRPr="009E7CD3">
        <w:rPr>
          <w:sz w:val="28"/>
          <w:szCs w:val="28"/>
          <w:lang w:eastAsia="ru-RU"/>
        </w:rPr>
        <w:t>Волгодонская</w:t>
      </w:r>
      <w:proofErr w:type="spellEnd"/>
      <w:proofErr w:type="gramEnd"/>
      <w:r w:rsidRPr="009E7CD3">
        <w:rPr>
          <w:sz w:val="28"/>
          <w:szCs w:val="28"/>
          <w:lang w:eastAsia="ru-RU"/>
        </w:rPr>
        <w:t xml:space="preserve"> правда», 25.02.2017, № 20 - 22</w:t>
      </w:r>
      <w:r w:rsidRPr="009E7CD3">
        <w:rPr>
          <w:sz w:val="28"/>
          <w:szCs w:val="28"/>
        </w:rPr>
        <w:t>).</w:t>
      </w:r>
    </w:p>
    <w:p w:rsidR="00727ABF" w:rsidRPr="00A12C17" w:rsidRDefault="00727ABF" w:rsidP="00727ABF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2.5.</w:t>
      </w:r>
      <w:r w:rsidR="00A51CDC">
        <w:rPr>
          <w:sz w:val="28"/>
          <w:szCs w:val="28"/>
        </w:rPr>
        <w:t>1</w:t>
      </w:r>
      <w:r w:rsidR="00F754EA">
        <w:rPr>
          <w:sz w:val="28"/>
          <w:szCs w:val="28"/>
        </w:rPr>
        <w:t>1</w:t>
      </w:r>
      <w:r w:rsidRPr="00A12C17">
        <w:rPr>
          <w:sz w:val="28"/>
          <w:szCs w:val="28"/>
        </w:rPr>
        <w:t>. Настоящий административный регламент.</w:t>
      </w:r>
    </w:p>
    <w:p w:rsidR="00765B8B" w:rsidRPr="00A12C17" w:rsidRDefault="00765B8B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2.5.</w:t>
      </w:r>
      <w:r w:rsidR="00F754EA">
        <w:rPr>
          <w:sz w:val="28"/>
          <w:szCs w:val="28"/>
        </w:rPr>
        <w:t>12</w:t>
      </w:r>
      <w:r w:rsidRPr="00A12C17">
        <w:rPr>
          <w:sz w:val="28"/>
          <w:szCs w:val="28"/>
        </w:rPr>
        <w:t xml:space="preserve">. Уставы </w:t>
      </w:r>
      <w:r w:rsidR="0005044C" w:rsidRPr="0005044C">
        <w:rPr>
          <w:sz w:val="28"/>
          <w:szCs w:val="28"/>
        </w:rPr>
        <w:t>детских садов</w:t>
      </w:r>
      <w:r w:rsidRPr="0005044C">
        <w:rPr>
          <w:sz w:val="28"/>
          <w:szCs w:val="28"/>
        </w:rPr>
        <w:t>.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2.6. </w:t>
      </w:r>
      <w:r w:rsidR="004554F3" w:rsidRPr="001410B6">
        <w:rPr>
          <w:sz w:val="28"/>
          <w:szCs w:val="28"/>
        </w:rPr>
        <w:t>Исчерпывающий перечень документов, необходимых для пред</w:t>
      </w:r>
      <w:r w:rsidR="004554F3">
        <w:rPr>
          <w:sz w:val="28"/>
          <w:szCs w:val="28"/>
        </w:rPr>
        <w:t>оставления муниципальной услуги</w:t>
      </w:r>
      <w:r w:rsidRPr="00A12C17">
        <w:rPr>
          <w:sz w:val="28"/>
          <w:szCs w:val="28"/>
        </w:rPr>
        <w:t>:</w:t>
      </w:r>
    </w:p>
    <w:p w:rsidR="0012343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2.6.</w:t>
      </w:r>
      <w:r w:rsidRPr="001515EB">
        <w:rPr>
          <w:sz w:val="28"/>
          <w:szCs w:val="28"/>
        </w:rPr>
        <w:t>1. Письменное заявление</w:t>
      </w:r>
      <w:r w:rsidR="00123434" w:rsidRPr="001515EB">
        <w:rPr>
          <w:sz w:val="28"/>
          <w:szCs w:val="28"/>
        </w:rPr>
        <w:t xml:space="preserve"> </w:t>
      </w:r>
      <w:r w:rsidR="000E4BE3" w:rsidRPr="001515EB">
        <w:rPr>
          <w:sz w:val="28"/>
          <w:szCs w:val="28"/>
        </w:rPr>
        <w:t xml:space="preserve">об организации обучения на дому </w:t>
      </w:r>
      <w:r w:rsidR="007759B5" w:rsidRPr="001515EB">
        <w:rPr>
          <w:sz w:val="28"/>
          <w:szCs w:val="28"/>
        </w:rPr>
        <w:t>на период, указанны</w:t>
      </w:r>
      <w:r w:rsidR="001515EB">
        <w:rPr>
          <w:sz w:val="28"/>
          <w:szCs w:val="28"/>
        </w:rPr>
        <w:t>й</w:t>
      </w:r>
      <w:r w:rsidR="001515EB" w:rsidRPr="001515EB">
        <w:rPr>
          <w:sz w:val="28"/>
          <w:szCs w:val="28"/>
        </w:rPr>
        <w:t xml:space="preserve"> </w:t>
      </w:r>
      <w:r w:rsidR="007759B5" w:rsidRPr="001515EB">
        <w:rPr>
          <w:sz w:val="28"/>
          <w:szCs w:val="28"/>
        </w:rPr>
        <w:t xml:space="preserve">в </w:t>
      </w:r>
      <w:r w:rsidR="00F75282" w:rsidRPr="00A12C17">
        <w:rPr>
          <w:sz w:val="28"/>
          <w:szCs w:val="28"/>
        </w:rPr>
        <w:t>заключени</w:t>
      </w:r>
      <w:proofErr w:type="gramStart"/>
      <w:r w:rsidR="00F75282">
        <w:rPr>
          <w:sz w:val="28"/>
          <w:szCs w:val="28"/>
        </w:rPr>
        <w:t>и</w:t>
      </w:r>
      <w:proofErr w:type="gramEnd"/>
      <w:r w:rsidR="00F75282" w:rsidRPr="00A12C17">
        <w:rPr>
          <w:sz w:val="28"/>
          <w:szCs w:val="28"/>
        </w:rPr>
        <w:t xml:space="preserve"> медицинской организации о необходимости обучения на дому</w:t>
      </w:r>
      <w:r w:rsidR="00F75282" w:rsidRPr="009E7CD3">
        <w:rPr>
          <w:sz w:val="28"/>
          <w:szCs w:val="28"/>
        </w:rPr>
        <w:t xml:space="preserve"> </w:t>
      </w:r>
      <w:r w:rsidR="005B01A2" w:rsidRPr="009E7CD3">
        <w:rPr>
          <w:sz w:val="28"/>
          <w:szCs w:val="28"/>
        </w:rPr>
        <w:t>(далее – заявление)</w:t>
      </w:r>
      <w:r w:rsidR="00AC783E">
        <w:rPr>
          <w:sz w:val="28"/>
          <w:szCs w:val="28"/>
        </w:rPr>
        <w:t>,</w:t>
      </w:r>
      <w:r w:rsidR="005B01A2" w:rsidRPr="009E7CD3">
        <w:rPr>
          <w:sz w:val="28"/>
          <w:szCs w:val="28"/>
        </w:rPr>
        <w:t xml:space="preserve"> </w:t>
      </w:r>
      <w:r w:rsidR="000E4BE3" w:rsidRPr="009E7CD3">
        <w:rPr>
          <w:sz w:val="28"/>
          <w:szCs w:val="28"/>
        </w:rPr>
        <w:t xml:space="preserve">по </w:t>
      </w:r>
      <w:r w:rsidR="0005044C" w:rsidRPr="009E7CD3">
        <w:rPr>
          <w:sz w:val="28"/>
          <w:szCs w:val="28"/>
        </w:rPr>
        <w:t>форм</w:t>
      </w:r>
      <w:r w:rsidR="000E4BE3" w:rsidRPr="009E7CD3">
        <w:rPr>
          <w:sz w:val="28"/>
          <w:szCs w:val="28"/>
        </w:rPr>
        <w:t>е,</w:t>
      </w:r>
      <w:r w:rsidR="0005044C" w:rsidRPr="009E7CD3">
        <w:rPr>
          <w:sz w:val="28"/>
          <w:szCs w:val="28"/>
        </w:rPr>
        <w:t xml:space="preserve"> утвержден</w:t>
      </w:r>
      <w:r w:rsidR="000E4BE3" w:rsidRPr="009E7CD3">
        <w:rPr>
          <w:sz w:val="28"/>
          <w:szCs w:val="28"/>
        </w:rPr>
        <w:t>ной</w:t>
      </w:r>
      <w:r w:rsidR="00376701" w:rsidRPr="009E7CD3">
        <w:rPr>
          <w:sz w:val="28"/>
          <w:szCs w:val="28"/>
        </w:rPr>
        <w:t xml:space="preserve"> Постановлением от 21.12.2017 № 7</w:t>
      </w:r>
      <w:r w:rsidR="00123434" w:rsidRPr="009E7CD3">
        <w:rPr>
          <w:sz w:val="28"/>
          <w:szCs w:val="28"/>
        </w:rPr>
        <w:t>.</w:t>
      </w:r>
    </w:p>
    <w:p w:rsidR="00170BE0" w:rsidRPr="00A12C17" w:rsidRDefault="00170BE0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426E00" w:rsidRPr="00A12C17" w:rsidRDefault="00426E00" w:rsidP="00E41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2C17">
        <w:rPr>
          <w:sz w:val="28"/>
          <w:szCs w:val="28"/>
        </w:rPr>
        <w:t xml:space="preserve">- </w:t>
      </w:r>
      <w:r w:rsidR="00727ABF" w:rsidRPr="00A12C17">
        <w:rPr>
          <w:sz w:val="28"/>
          <w:szCs w:val="28"/>
        </w:rPr>
        <w:t>с</w:t>
      </w:r>
      <w:r w:rsidRPr="00A12C17">
        <w:rPr>
          <w:sz w:val="28"/>
          <w:szCs w:val="28"/>
        </w:rPr>
        <w:t xml:space="preserve">огласие на обработку персональных данных согласно </w:t>
      </w:r>
      <w:r w:rsidR="00FC7A4C" w:rsidRPr="00A12C17">
        <w:rPr>
          <w:sz w:val="28"/>
          <w:szCs w:val="28"/>
        </w:rPr>
        <w:t>приложению №</w:t>
      </w:r>
      <w:r w:rsidR="002217A8">
        <w:rPr>
          <w:sz w:val="28"/>
          <w:szCs w:val="28"/>
        </w:rPr>
        <w:t> </w:t>
      </w:r>
      <w:r w:rsidR="0005044C">
        <w:rPr>
          <w:sz w:val="28"/>
          <w:szCs w:val="28"/>
        </w:rPr>
        <w:t>1</w:t>
      </w:r>
      <w:r w:rsidR="007759B5">
        <w:rPr>
          <w:sz w:val="28"/>
          <w:szCs w:val="28"/>
        </w:rPr>
        <w:t xml:space="preserve"> к административному регламенту;</w:t>
      </w:r>
    </w:p>
    <w:p w:rsidR="00162A24" w:rsidRPr="00A12C17" w:rsidRDefault="00170BE0" w:rsidP="00E41D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12C17">
        <w:rPr>
          <w:sz w:val="28"/>
          <w:szCs w:val="28"/>
        </w:rPr>
        <w:t>-</w:t>
      </w:r>
      <w:r w:rsidR="00123434" w:rsidRPr="00A12C17">
        <w:rPr>
          <w:sz w:val="28"/>
          <w:szCs w:val="28"/>
        </w:rPr>
        <w:t xml:space="preserve"> </w:t>
      </w:r>
      <w:r w:rsidR="00727ABF" w:rsidRPr="00A12C17">
        <w:rPr>
          <w:sz w:val="28"/>
          <w:szCs w:val="28"/>
        </w:rPr>
        <w:t>з</w:t>
      </w:r>
      <w:r w:rsidR="00123434" w:rsidRPr="00A12C17">
        <w:rPr>
          <w:sz w:val="28"/>
          <w:szCs w:val="28"/>
        </w:rPr>
        <w:t>аключение</w:t>
      </w:r>
      <w:r w:rsidR="00A61A44" w:rsidRPr="00A12C17">
        <w:rPr>
          <w:sz w:val="28"/>
          <w:szCs w:val="28"/>
        </w:rPr>
        <w:t xml:space="preserve"> </w:t>
      </w:r>
      <w:r w:rsidR="00162A24" w:rsidRPr="00A12C17">
        <w:rPr>
          <w:sz w:val="28"/>
          <w:szCs w:val="28"/>
        </w:rPr>
        <w:t>медицинской организации о необходимости обучения на дому.</w:t>
      </w:r>
      <w:r w:rsidR="004E011B" w:rsidRPr="00A12C17">
        <w:rPr>
          <w:sz w:val="28"/>
          <w:szCs w:val="28"/>
        </w:rPr>
        <w:t xml:space="preserve"> 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D4BA3" w:rsidRPr="001D4BA3" w:rsidRDefault="001D4BA3" w:rsidP="001D4BA3">
      <w:pPr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2.7.1.</w:t>
      </w:r>
      <w:r w:rsidR="007759B5">
        <w:rPr>
          <w:sz w:val="28"/>
          <w:szCs w:val="28"/>
        </w:rPr>
        <w:t xml:space="preserve"> </w:t>
      </w:r>
      <w:r w:rsidRPr="001D4BA3">
        <w:rPr>
          <w:color w:val="000000"/>
          <w:sz w:val="28"/>
          <w:szCs w:val="28"/>
        </w:rPr>
        <w:t xml:space="preserve">Содержание в документе неоговоренных приписок и исправлений, серьезных повреждений, не позволяющих однозначно истолковать его содержание. </w:t>
      </w:r>
    </w:p>
    <w:p w:rsidR="001D4BA3" w:rsidRPr="001D4BA3" w:rsidRDefault="001D4BA3" w:rsidP="001D4BA3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2.7.2. Отсутствие одного из документов, указанных в п.2.6. административного регламента.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2.8. </w:t>
      </w:r>
      <w:r w:rsidR="00B23AEA" w:rsidRPr="00B23AEA">
        <w:rPr>
          <w:sz w:val="28"/>
          <w:szCs w:val="28"/>
        </w:rPr>
        <w:t>Исчерпывающий перечень оснований для приостановления в предоставлении муниципальной услуги или отказа в предоставлении муниципальной услуги</w:t>
      </w:r>
      <w:r w:rsidRPr="00B23AEA">
        <w:rPr>
          <w:sz w:val="28"/>
          <w:szCs w:val="28"/>
        </w:rPr>
        <w:t>:</w:t>
      </w:r>
    </w:p>
    <w:p w:rsidR="00944750" w:rsidRPr="00944750" w:rsidRDefault="00A61A44" w:rsidP="009447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4750">
        <w:rPr>
          <w:sz w:val="28"/>
          <w:szCs w:val="28"/>
        </w:rPr>
        <w:lastRenderedPageBreak/>
        <w:t>2.8.1.</w:t>
      </w:r>
      <w:r w:rsidR="00944750" w:rsidRPr="00944750">
        <w:rPr>
          <w:sz w:val="28"/>
          <w:szCs w:val="28"/>
        </w:rPr>
        <w:t xml:space="preserve"> </w:t>
      </w:r>
      <w:r w:rsidR="00944750" w:rsidRPr="00944750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A61A44" w:rsidRPr="00944750" w:rsidRDefault="00944750" w:rsidP="009447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44750">
        <w:rPr>
          <w:sz w:val="28"/>
          <w:szCs w:val="28"/>
        </w:rPr>
        <w:t xml:space="preserve">2.8.2. </w:t>
      </w:r>
      <w:r w:rsidR="0087345A" w:rsidRPr="00944750">
        <w:rPr>
          <w:sz w:val="28"/>
          <w:szCs w:val="28"/>
        </w:rPr>
        <w:t>Отсутствие</w:t>
      </w:r>
      <w:r w:rsidR="00EC6819" w:rsidRPr="00944750">
        <w:rPr>
          <w:sz w:val="28"/>
          <w:szCs w:val="28"/>
        </w:rPr>
        <w:t xml:space="preserve"> </w:t>
      </w:r>
      <w:r w:rsidR="00162A24" w:rsidRPr="00944750">
        <w:rPr>
          <w:sz w:val="28"/>
          <w:szCs w:val="28"/>
        </w:rPr>
        <w:t xml:space="preserve">в </w:t>
      </w:r>
      <w:r w:rsidR="00A61A44" w:rsidRPr="00944750">
        <w:rPr>
          <w:sz w:val="28"/>
          <w:szCs w:val="28"/>
        </w:rPr>
        <w:t>заключени</w:t>
      </w:r>
      <w:proofErr w:type="gramStart"/>
      <w:r w:rsidR="00162A24" w:rsidRPr="00944750">
        <w:rPr>
          <w:sz w:val="28"/>
          <w:szCs w:val="28"/>
        </w:rPr>
        <w:t>и</w:t>
      </w:r>
      <w:proofErr w:type="gramEnd"/>
      <w:r w:rsidR="00162A24" w:rsidRPr="00944750">
        <w:rPr>
          <w:sz w:val="28"/>
          <w:szCs w:val="28"/>
        </w:rPr>
        <w:t xml:space="preserve"> медицинской организации </w:t>
      </w:r>
      <w:r w:rsidR="001E127C" w:rsidRPr="00944750">
        <w:rPr>
          <w:sz w:val="28"/>
          <w:szCs w:val="28"/>
        </w:rPr>
        <w:t xml:space="preserve">о необходимости обучения на дому </w:t>
      </w:r>
      <w:r w:rsidR="00162A24" w:rsidRPr="00944750">
        <w:rPr>
          <w:sz w:val="28"/>
          <w:szCs w:val="28"/>
        </w:rPr>
        <w:t xml:space="preserve">сведений о необходимости </w:t>
      </w:r>
      <w:r w:rsidR="00A61A44" w:rsidRPr="00944750">
        <w:rPr>
          <w:sz w:val="28"/>
          <w:szCs w:val="28"/>
        </w:rPr>
        <w:t xml:space="preserve">обучения </w:t>
      </w:r>
      <w:r w:rsidR="000D578E" w:rsidRPr="00944750">
        <w:rPr>
          <w:sz w:val="28"/>
          <w:szCs w:val="28"/>
        </w:rPr>
        <w:t>ребенка</w:t>
      </w:r>
      <w:r w:rsidR="00A61A44" w:rsidRPr="00944750">
        <w:rPr>
          <w:sz w:val="28"/>
          <w:szCs w:val="28"/>
        </w:rPr>
        <w:t xml:space="preserve"> на дому.</w:t>
      </w:r>
    </w:p>
    <w:p w:rsidR="00F754EA" w:rsidRDefault="00F754EA" w:rsidP="00F754E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754EA">
        <w:rPr>
          <w:sz w:val="28"/>
          <w:szCs w:val="28"/>
        </w:rPr>
        <w:t>2.9. Требования к взиманию с заявителя платы за предоставление муниципальной услуги:</w:t>
      </w:r>
    </w:p>
    <w:p w:rsidR="00A61A44" w:rsidRDefault="00F754EA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2.9.</w:t>
      </w:r>
      <w:r>
        <w:rPr>
          <w:sz w:val="28"/>
          <w:szCs w:val="28"/>
        </w:rPr>
        <w:t>1.</w:t>
      </w:r>
      <w:r w:rsidR="007759B5">
        <w:rPr>
          <w:sz w:val="28"/>
          <w:szCs w:val="28"/>
        </w:rPr>
        <w:t xml:space="preserve"> </w:t>
      </w:r>
      <w:r w:rsidR="00A61A44" w:rsidRPr="00A12C17">
        <w:rPr>
          <w:sz w:val="28"/>
          <w:szCs w:val="28"/>
        </w:rPr>
        <w:t>Муниципальная услуга предоставляется заявителю на бесплатной основе.</w:t>
      </w:r>
    </w:p>
    <w:p w:rsidR="002F2AE7" w:rsidRPr="002F2AE7" w:rsidRDefault="002F2AE7" w:rsidP="002F2AE7">
      <w:pPr>
        <w:ind w:firstLine="720"/>
        <w:jc w:val="both"/>
        <w:rPr>
          <w:sz w:val="28"/>
          <w:szCs w:val="28"/>
          <w:vertAlign w:val="superscript"/>
        </w:rPr>
      </w:pPr>
      <w:r w:rsidRPr="008B0ACD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детск</w:t>
      </w:r>
      <w:r>
        <w:rPr>
          <w:sz w:val="28"/>
          <w:szCs w:val="28"/>
        </w:rPr>
        <w:t xml:space="preserve">ого </w:t>
      </w:r>
      <w:r w:rsidRPr="002F2AE7">
        <w:rPr>
          <w:sz w:val="28"/>
          <w:szCs w:val="28"/>
        </w:rPr>
        <w:t>сада, должностного</w:t>
      </w:r>
      <w:r w:rsidRPr="008B0ACD">
        <w:rPr>
          <w:sz w:val="28"/>
          <w:szCs w:val="28"/>
        </w:rPr>
        <w:t xml:space="preserve"> лица детского сада, уполномоченного на</w:t>
      </w:r>
      <w:r w:rsidRPr="008B0ACD">
        <w:rPr>
          <w:sz w:val="28"/>
          <w:szCs w:val="28"/>
          <w:vertAlign w:val="superscript"/>
        </w:rPr>
        <w:t xml:space="preserve"> </w:t>
      </w:r>
      <w:r w:rsidRPr="008B0ACD">
        <w:rPr>
          <w:sz w:val="28"/>
          <w:szCs w:val="28"/>
        </w:rPr>
        <w:t>предоставление муниципальной услуги, плата с заявителя не взимается.</w:t>
      </w:r>
    </w:p>
    <w:p w:rsidR="00A61A44" w:rsidRPr="00A12C17" w:rsidRDefault="00162A2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2.1</w:t>
      </w:r>
      <w:r w:rsidR="002D57A7" w:rsidRPr="00A12C17">
        <w:rPr>
          <w:sz w:val="28"/>
          <w:szCs w:val="28"/>
        </w:rPr>
        <w:t>0</w:t>
      </w:r>
      <w:r w:rsidR="00A61A44" w:rsidRPr="00A12C17">
        <w:rPr>
          <w:sz w:val="28"/>
          <w:szCs w:val="28"/>
        </w:rPr>
        <w:t xml:space="preserve">. Максимальный срок ожидания в очереди при подаче </w:t>
      </w:r>
      <w:r w:rsidR="00267C1B">
        <w:rPr>
          <w:sz w:val="28"/>
          <w:szCs w:val="28"/>
        </w:rPr>
        <w:t>заявления</w:t>
      </w:r>
      <w:r w:rsidR="00A61A44" w:rsidRPr="00A12C17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составляет </w:t>
      </w:r>
      <w:r w:rsidR="00C82EC0" w:rsidRPr="00A12C17">
        <w:rPr>
          <w:sz w:val="28"/>
          <w:szCs w:val="28"/>
        </w:rPr>
        <w:t>15</w:t>
      </w:r>
      <w:r w:rsidR="00A61A44" w:rsidRPr="00A12C17">
        <w:rPr>
          <w:sz w:val="28"/>
          <w:szCs w:val="28"/>
        </w:rPr>
        <w:t xml:space="preserve"> минут.</w:t>
      </w:r>
    </w:p>
    <w:p w:rsidR="00A61A44" w:rsidRPr="00A12C17" w:rsidRDefault="00162A2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2.1</w:t>
      </w:r>
      <w:r w:rsidR="002D57A7" w:rsidRPr="00A12C17">
        <w:rPr>
          <w:sz w:val="28"/>
          <w:szCs w:val="28"/>
        </w:rPr>
        <w:t>1</w:t>
      </w:r>
      <w:r w:rsidR="00A61A44" w:rsidRPr="00A12C17">
        <w:rPr>
          <w:sz w:val="28"/>
          <w:szCs w:val="28"/>
        </w:rPr>
        <w:t xml:space="preserve">. Срок регистрации </w:t>
      </w:r>
      <w:r w:rsidR="00F754EA">
        <w:rPr>
          <w:sz w:val="28"/>
          <w:szCs w:val="28"/>
        </w:rPr>
        <w:t>заявления</w:t>
      </w:r>
      <w:r w:rsidR="00E718E6" w:rsidRPr="00A12C17">
        <w:rPr>
          <w:sz w:val="28"/>
          <w:szCs w:val="28"/>
        </w:rPr>
        <w:t xml:space="preserve"> заявителя</w:t>
      </w:r>
      <w:r w:rsidR="00A61A44" w:rsidRPr="00A12C17">
        <w:rPr>
          <w:sz w:val="28"/>
          <w:szCs w:val="28"/>
        </w:rPr>
        <w:t xml:space="preserve"> о предоставлении муниципальн</w:t>
      </w:r>
      <w:r w:rsidR="00EC6819" w:rsidRPr="00A12C17">
        <w:rPr>
          <w:sz w:val="28"/>
          <w:szCs w:val="28"/>
        </w:rPr>
        <w:t>ой услуги не превышает 15 минут.</w:t>
      </w:r>
    </w:p>
    <w:p w:rsidR="00A61A44" w:rsidRPr="00A12C17" w:rsidRDefault="00162A2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2.1</w:t>
      </w:r>
      <w:r w:rsidR="002D57A7" w:rsidRPr="00A12C17">
        <w:rPr>
          <w:sz w:val="28"/>
          <w:szCs w:val="28"/>
        </w:rPr>
        <w:t>2</w:t>
      </w:r>
      <w:r w:rsidR="00A61A44" w:rsidRPr="00A12C17">
        <w:rPr>
          <w:sz w:val="28"/>
          <w:szCs w:val="28"/>
        </w:rPr>
        <w:t>. Места для информирования, предназначенные для ознакомления заявителей с информационными материалами</w:t>
      </w:r>
      <w:r w:rsidR="00E2323A" w:rsidRPr="00A12C17">
        <w:rPr>
          <w:sz w:val="28"/>
          <w:szCs w:val="28"/>
        </w:rPr>
        <w:t xml:space="preserve"> и для заполнения </w:t>
      </w:r>
      <w:r w:rsidR="00F754EA">
        <w:rPr>
          <w:sz w:val="28"/>
          <w:szCs w:val="28"/>
        </w:rPr>
        <w:t>заявлений</w:t>
      </w:r>
      <w:r w:rsidR="00E2323A" w:rsidRPr="00A12C17">
        <w:rPr>
          <w:sz w:val="28"/>
          <w:szCs w:val="28"/>
        </w:rPr>
        <w:t xml:space="preserve"> </w:t>
      </w:r>
      <w:r w:rsidR="003B66FE" w:rsidRPr="00A12C17">
        <w:rPr>
          <w:sz w:val="28"/>
          <w:szCs w:val="28"/>
        </w:rPr>
        <w:t>о предоставлении муниципальной услуги</w:t>
      </w:r>
      <w:r w:rsidR="00A61A44" w:rsidRPr="00A12C17">
        <w:rPr>
          <w:sz w:val="28"/>
          <w:szCs w:val="28"/>
        </w:rPr>
        <w:t>, оборудованы:</w:t>
      </w:r>
    </w:p>
    <w:p w:rsidR="00A61A44" w:rsidRPr="00A12C17" w:rsidRDefault="00162A2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2.1</w:t>
      </w:r>
      <w:r w:rsidR="002D57A7" w:rsidRPr="00A12C17">
        <w:rPr>
          <w:sz w:val="28"/>
          <w:szCs w:val="28"/>
        </w:rPr>
        <w:t>2</w:t>
      </w:r>
      <w:r w:rsidR="00A61A44" w:rsidRPr="00A12C17">
        <w:rPr>
          <w:sz w:val="28"/>
          <w:szCs w:val="28"/>
        </w:rPr>
        <w:t>.1. Информационными стендами</w:t>
      </w:r>
      <w:r w:rsidR="003B66FE" w:rsidRPr="00A12C17">
        <w:rPr>
          <w:sz w:val="28"/>
          <w:szCs w:val="28"/>
        </w:rPr>
        <w:t xml:space="preserve"> с образцами их заполнения и перечнем документов, необходимых для предоставления муниципальной услуги</w:t>
      </w:r>
      <w:r w:rsidR="00A61A44" w:rsidRPr="00A12C17">
        <w:rPr>
          <w:sz w:val="28"/>
          <w:szCs w:val="28"/>
        </w:rPr>
        <w:t>.</w:t>
      </w:r>
    </w:p>
    <w:p w:rsidR="007D426F" w:rsidRDefault="00162A24" w:rsidP="007D426F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2.1</w:t>
      </w:r>
      <w:r w:rsidR="002D57A7" w:rsidRPr="00A12C17">
        <w:rPr>
          <w:sz w:val="28"/>
          <w:szCs w:val="28"/>
        </w:rPr>
        <w:t>2</w:t>
      </w:r>
      <w:r w:rsidR="00A61A44" w:rsidRPr="00A12C17">
        <w:rPr>
          <w:sz w:val="28"/>
          <w:szCs w:val="28"/>
        </w:rPr>
        <w:t>.2. Стульями и столами для воз</w:t>
      </w:r>
      <w:r w:rsidR="007D426F">
        <w:rPr>
          <w:sz w:val="28"/>
          <w:szCs w:val="28"/>
        </w:rPr>
        <w:t>можности оформления документов.</w:t>
      </w:r>
    </w:p>
    <w:p w:rsidR="007D426F" w:rsidRDefault="007D426F" w:rsidP="007D426F">
      <w:pPr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 xml:space="preserve">2.13 Места ожидания соответствуют комфортным условиям для заявителей и оптимальным условиям работы должностных лиц </w:t>
      </w:r>
      <w:r>
        <w:rPr>
          <w:sz w:val="28"/>
          <w:szCs w:val="28"/>
        </w:rPr>
        <w:t>детского сада</w:t>
      </w:r>
      <w:r w:rsidRPr="002F7C2C">
        <w:rPr>
          <w:sz w:val="28"/>
          <w:szCs w:val="28"/>
        </w:rPr>
        <w:t>, уполномоченных на ведение приема.</w:t>
      </w:r>
    </w:p>
    <w:p w:rsidR="007D426F" w:rsidRPr="002F7C2C" w:rsidRDefault="007D426F" w:rsidP="007D426F">
      <w:pPr>
        <w:ind w:firstLine="709"/>
        <w:jc w:val="both"/>
        <w:rPr>
          <w:sz w:val="28"/>
          <w:szCs w:val="28"/>
        </w:rPr>
      </w:pPr>
      <w:r w:rsidRPr="002F7C2C">
        <w:rPr>
          <w:sz w:val="28"/>
          <w:szCs w:val="28"/>
        </w:rPr>
        <w:t>2.14 Места ожидания в очереди на предоставление или получение документов оборудованы столами, стульями, информационными стендами.</w:t>
      </w:r>
    </w:p>
    <w:p w:rsidR="00F754EA" w:rsidRPr="007D426F" w:rsidRDefault="007D426F" w:rsidP="007D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F754EA" w:rsidRPr="007D426F">
        <w:rPr>
          <w:sz w:val="28"/>
          <w:szCs w:val="28"/>
        </w:rPr>
        <w:t xml:space="preserve">В случае необходимости должностные лица </w:t>
      </w:r>
      <w:r w:rsidR="000C62CE" w:rsidRPr="007D426F">
        <w:rPr>
          <w:sz w:val="28"/>
          <w:szCs w:val="28"/>
        </w:rPr>
        <w:t>детского сада</w:t>
      </w:r>
      <w:r w:rsidR="00F754EA" w:rsidRPr="007D426F">
        <w:rPr>
          <w:sz w:val="28"/>
          <w:szCs w:val="28"/>
        </w:rPr>
        <w:t xml:space="preserve">, уполномоченные на </w:t>
      </w:r>
      <w:r w:rsidR="00282892" w:rsidRPr="007D426F">
        <w:rPr>
          <w:sz w:val="28"/>
          <w:szCs w:val="28"/>
        </w:rPr>
        <w:t>ведение приема</w:t>
      </w:r>
      <w:r w:rsidR="00F754EA" w:rsidRPr="007D426F">
        <w:rPr>
          <w:sz w:val="28"/>
          <w:szCs w:val="28"/>
        </w:rPr>
        <w:t xml:space="preserve">, осуществляют </w:t>
      </w:r>
      <w:r w:rsidR="00282892" w:rsidRPr="007D426F">
        <w:rPr>
          <w:sz w:val="28"/>
          <w:szCs w:val="28"/>
        </w:rPr>
        <w:t xml:space="preserve">прием документов </w:t>
      </w:r>
      <w:r w:rsidR="00F754EA" w:rsidRPr="007D426F">
        <w:rPr>
          <w:sz w:val="28"/>
          <w:szCs w:val="28"/>
        </w:rPr>
        <w:t>по месту жительства инвалида.</w:t>
      </w:r>
    </w:p>
    <w:p w:rsidR="001D4BA3" w:rsidRPr="007D426F" w:rsidRDefault="00162A24" w:rsidP="00E41D8E">
      <w:pPr>
        <w:ind w:firstLine="709"/>
        <w:jc w:val="both"/>
        <w:rPr>
          <w:sz w:val="28"/>
          <w:szCs w:val="28"/>
        </w:rPr>
      </w:pPr>
      <w:r w:rsidRPr="007D426F">
        <w:rPr>
          <w:sz w:val="28"/>
          <w:szCs w:val="28"/>
        </w:rPr>
        <w:t>2.1</w:t>
      </w:r>
      <w:r w:rsidR="007D426F" w:rsidRPr="007D426F">
        <w:rPr>
          <w:sz w:val="28"/>
          <w:szCs w:val="28"/>
        </w:rPr>
        <w:t>6</w:t>
      </w:r>
      <w:r w:rsidR="00A61A44" w:rsidRPr="007D426F">
        <w:rPr>
          <w:sz w:val="28"/>
          <w:szCs w:val="28"/>
        </w:rPr>
        <w:t>. Кабинеты приема заявителей оборудованы информационными табличками</w:t>
      </w:r>
      <w:r w:rsidR="00E2323A" w:rsidRPr="007D426F">
        <w:rPr>
          <w:sz w:val="28"/>
          <w:szCs w:val="28"/>
        </w:rPr>
        <w:t xml:space="preserve"> </w:t>
      </w:r>
      <w:r w:rsidR="000E7F08" w:rsidRPr="007D426F">
        <w:rPr>
          <w:sz w:val="28"/>
          <w:szCs w:val="28"/>
        </w:rPr>
        <w:t>с указанием</w:t>
      </w:r>
      <w:r w:rsidR="00E2323A" w:rsidRPr="007D426F">
        <w:rPr>
          <w:sz w:val="28"/>
          <w:szCs w:val="28"/>
        </w:rPr>
        <w:t xml:space="preserve"> </w:t>
      </w:r>
      <w:r w:rsidR="006D62FC" w:rsidRPr="007D426F">
        <w:rPr>
          <w:sz w:val="28"/>
          <w:szCs w:val="28"/>
        </w:rPr>
        <w:t>названия кабинета</w:t>
      </w:r>
      <w:r w:rsidR="00397F74" w:rsidRPr="007D426F">
        <w:rPr>
          <w:sz w:val="28"/>
          <w:szCs w:val="28"/>
        </w:rPr>
        <w:t>.</w:t>
      </w:r>
      <w:r w:rsidR="00487E14" w:rsidRPr="007D426F">
        <w:rPr>
          <w:sz w:val="28"/>
          <w:szCs w:val="28"/>
        </w:rPr>
        <w:t xml:space="preserve"> </w:t>
      </w:r>
    </w:p>
    <w:p w:rsidR="00A61A44" w:rsidRPr="007D426F" w:rsidRDefault="00162A24" w:rsidP="00E41D8E">
      <w:pPr>
        <w:ind w:firstLine="709"/>
        <w:jc w:val="both"/>
        <w:rPr>
          <w:sz w:val="28"/>
          <w:szCs w:val="28"/>
        </w:rPr>
      </w:pPr>
      <w:r w:rsidRPr="007D426F">
        <w:rPr>
          <w:sz w:val="28"/>
          <w:szCs w:val="28"/>
        </w:rPr>
        <w:t>2.1</w:t>
      </w:r>
      <w:r w:rsidR="007D426F" w:rsidRPr="007D426F">
        <w:rPr>
          <w:sz w:val="28"/>
          <w:szCs w:val="28"/>
        </w:rPr>
        <w:t>7</w:t>
      </w:r>
      <w:r w:rsidR="00A61A44" w:rsidRPr="007D426F">
        <w:rPr>
          <w:sz w:val="28"/>
          <w:szCs w:val="28"/>
        </w:rPr>
        <w:t xml:space="preserve">. Каждое рабочее место должностных лиц </w:t>
      </w:r>
      <w:r w:rsidR="000C62CE" w:rsidRPr="007D426F">
        <w:rPr>
          <w:sz w:val="28"/>
          <w:szCs w:val="28"/>
        </w:rPr>
        <w:t>детского сада</w:t>
      </w:r>
      <w:r w:rsidR="00A61A44" w:rsidRPr="007D426F">
        <w:rPr>
          <w:sz w:val="28"/>
          <w:szCs w:val="28"/>
        </w:rPr>
        <w:t xml:space="preserve">, уполномоченных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</w:t>
      </w:r>
      <w:r w:rsidR="007D426F" w:rsidRPr="007D426F">
        <w:rPr>
          <w:sz w:val="28"/>
          <w:szCs w:val="28"/>
        </w:rPr>
        <w:t xml:space="preserve">и сканирующим </w:t>
      </w:r>
      <w:r w:rsidR="00A61A44" w:rsidRPr="007D426F">
        <w:rPr>
          <w:sz w:val="28"/>
          <w:szCs w:val="28"/>
        </w:rPr>
        <w:t xml:space="preserve">устройствами. </w:t>
      </w:r>
    </w:p>
    <w:p w:rsidR="00A61A44" w:rsidRPr="007D426F" w:rsidRDefault="00A61A44" w:rsidP="00E41D8E">
      <w:pPr>
        <w:ind w:firstLine="709"/>
        <w:jc w:val="both"/>
        <w:rPr>
          <w:sz w:val="28"/>
          <w:szCs w:val="28"/>
        </w:rPr>
      </w:pPr>
      <w:r w:rsidRPr="007D426F">
        <w:rPr>
          <w:sz w:val="28"/>
          <w:szCs w:val="28"/>
        </w:rPr>
        <w:t>При организации рабочих мест предусмотрена возможность свободного входа и выхода должностн</w:t>
      </w:r>
      <w:r w:rsidR="00495F92" w:rsidRPr="007D426F">
        <w:rPr>
          <w:sz w:val="28"/>
          <w:szCs w:val="28"/>
        </w:rPr>
        <w:t>ых</w:t>
      </w:r>
      <w:r w:rsidRPr="007D426F">
        <w:rPr>
          <w:sz w:val="28"/>
          <w:szCs w:val="28"/>
        </w:rPr>
        <w:t xml:space="preserve"> лиц </w:t>
      </w:r>
      <w:r w:rsidR="000C62CE" w:rsidRPr="007D426F">
        <w:rPr>
          <w:sz w:val="28"/>
          <w:szCs w:val="28"/>
        </w:rPr>
        <w:t>детского сада</w:t>
      </w:r>
      <w:r w:rsidRPr="007D426F">
        <w:rPr>
          <w:sz w:val="28"/>
          <w:szCs w:val="28"/>
        </w:rPr>
        <w:t>, уполномоченн</w:t>
      </w:r>
      <w:r w:rsidR="00495F92" w:rsidRPr="007D426F">
        <w:rPr>
          <w:sz w:val="28"/>
          <w:szCs w:val="28"/>
        </w:rPr>
        <w:t>ых</w:t>
      </w:r>
      <w:r w:rsidRPr="007D426F">
        <w:rPr>
          <w:sz w:val="28"/>
          <w:szCs w:val="28"/>
        </w:rPr>
        <w:t xml:space="preserve"> на предоставление муниципальной услуги, из помещения при необходимости.</w:t>
      </w:r>
    </w:p>
    <w:p w:rsidR="00A61A44" w:rsidRPr="001D4BA3" w:rsidRDefault="00162A24" w:rsidP="00E41D8E">
      <w:pPr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2.1</w:t>
      </w:r>
      <w:r w:rsidR="00721C73" w:rsidRPr="001D4BA3">
        <w:rPr>
          <w:sz w:val="28"/>
          <w:szCs w:val="28"/>
        </w:rPr>
        <w:t>7</w:t>
      </w:r>
      <w:r w:rsidR="00A61A44" w:rsidRPr="001D4BA3">
        <w:rPr>
          <w:sz w:val="28"/>
          <w:szCs w:val="28"/>
        </w:rPr>
        <w:t>. Показатели доступности и качества муниципальной услуги:</w:t>
      </w:r>
    </w:p>
    <w:p w:rsidR="00A61A44" w:rsidRPr="00A12C17" w:rsidRDefault="00162A24" w:rsidP="00E41D8E">
      <w:pPr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2.1</w:t>
      </w:r>
      <w:r w:rsidR="00721C73" w:rsidRPr="001D4BA3">
        <w:rPr>
          <w:sz w:val="28"/>
          <w:szCs w:val="28"/>
        </w:rPr>
        <w:t>7</w:t>
      </w:r>
      <w:r w:rsidR="00A61A44" w:rsidRPr="001D4BA3">
        <w:rPr>
          <w:sz w:val="28"/>
          <w:szCs w:val="28"/>
        </w:rPr>
        <w:t xml:space="preserve">.1. </w:t>
      </w:r>
      <w:r w:rsidR="00E2323A" w:rsidRPr="001D4BA3">
        <w:rPr>
          <w:sz w:val="28"/>
          <w:szCs w:val="28"/>
        </w:rPr>
        <w:t>Показатели</w:t>
      </w:r>
      <w:r w:rsidR="00E2323A" w:rsidRPr="00A12C17">
        <w:rPr>
          <w:sz w:val="28"/>
          <w:szCs w:val="28"/>
        </w:rPr>
        <w:t xml:space="preserve"> доступности муниципальной услуги</w:t>
      </w:r>
      <w:r w:rsidR="00A61A44" w:rsidRPr="00A12C17">
        <w:rPr>
          <w:sz w:val="28"/>
          <w:szCs w:val="28"/>
        </w:rPr>
        <w:t>: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- наличие административного регламента;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- наличие информации о предоставлении муниципальной услуги в средствах массовой информации, общедоступных местах;</w:t>
      </w:r>
    </w:p>
    <w:p w:rsidR="00A61A44" w:rsidRDefault="00533559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lastRenderedPageBreak/>
        <w:t>-</w:t>
      </w:r>
      <w:r w:rsidR="00E2323A" w:rsidRPr="00A12C17">
        <w:rPr>
          <w:sz w:val="28"/>
          <w:szCs w:val="28"/>
        </w:rPr>
        <w:t xml:space="preserve"> </w:t>
      </w:r>
      <w:r w:rsidR="00A61A44" w:rsidRPr="00A12C17">
        <w:rPr>
          <w:sz w:val="28"/>
          <w:szCs w:val="28"/>
        </w:rPr>
        <w:t xml:space="preserve">удобное территориальное расположение </w:t>
      </w:r>
      <w:r w:rsidR="000C62CE">
        <w:rPr>
          <w:sz w:val="28"/>
          <w:szCs w:val="28"/>
        </w:rPr>
        <w:t>детского сада</w:t>
      </w:r>
      <w:r w:rsidR="000E01BB">
        <w:rPr>
          <w:sz w:val="28"/>
          <w:szCs w:val="28"/>
        </w:rPr>
        <w:t>;</w:t>
      </w:r>
    </w:p>
    <w:p w:rsidR="00F754EA" w:rsidRPr="00F754EA" w:rsidRDefault="00F754EA" w:rsidP="00F754EA">
      <w:pPr>
        <w:tabs>
          <w:tab w:val="num" w:pos="-426"/>
        </w:tabs>
        <w:ind w:firstLine="709"/>
        <w:jc w:val="both"/>
        <w:rPr>
          <w:sz w:val="28"/>
          <w:szCs w:val="28"/>
        </w:rPr>
      </w:pPr>
      <w:r w:rsidRPr="00F754EA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Pr="00F754EA">
        <w:rPr>
          <w:bCs/>
          <w:color w:val="000000"/>
          <w:sz w:val="28"/>
          <w:szCs w:val="28"/>
        </w:rPr>
        <w:t>(помещении)</w:t>
      </w:r>
      <w:r w:rsidRPr="00F754EA">
        <w:rPr>
          <w:sz w:val="28"/>
          <w:szCs w:val="28"/>
        </w:rPr>
        <w:t>;</w:t>
      </w:r>
    </w:p>
    <w:p w:rsidR="00F754EA" w:rsidRPr="00F754EA" w:rsidRDefault="00F754EA" w:rsidP="00F754EA">
      <w:pPr>
        <w:tabs>
          <w:tab w:val="num" w:pos="-426"/>
        </w:tabs>
        <w:ind w:firstLine="709"/>
        <w:jc w:val="both"/>
        <w:rPr>
          <w:sz w:val="28"/>
          <w:szCs w:val="28"/>
        </w:rPr>
      </w:pPr>
      <w:r w:rsidRPr="00F754EA">
        <w:rPr>
          <w:sz w:val="28"/>
          <w:szCs w:val="28"/>
        </w:rPr>
        <w:t>- допу</w:t>
      </w:r>
      <w:proofErr w:type="gramStart"/>
      <w:r w:rsidRPr="00F754EA">
        <w:rPr>
          <w:sz w:val="28"/>
          <w:szCs w:val="28"/>
        </w:rPr>
        <w:t>ск в зд</w:t>
      </w:r>
      <w:proofErr w:type="gramEnd"/>
      <w:r w:rsidRPr="00F754EA">
        <w:rPr>
          <w:sz w:val="28"/>
          <w:szCs w:val="28"/>
        </w:rPr>
        <w:t xml:space="preserve">ание </w:t>
      </w:r>
      <w:r w:rsidRPr="00F754EA">
        <w:rPr>
          <w:bCs/>
          <w:color w:val="000000"/>
          <w:sz w:val="28"/>
          <w:szCs w:val="28"/>
        </w:rPr>
        <w:t>(помещение)</w:t>
      </w:r>
      <w:r w:rsidRPr="00F754EA">
        <w:rPr>
          <w:sz w:val="28"/>
          <w:szCs w:val="28"/>
        </w:rPr>
        <w:t xml:space="preserve"> </w:t>
      </w:r>
      <w:proofErr w:type="spellStart"/>
      <w:r w:rsidRPr="00F754EA">
        <w:rPr>
          <w:sz w:val="28"/>
          <w:szCs w:val="28"/>
        </w:rPr>
        <w:t>сурдопереводчика</w:t>
      </w:r>
      <w:proofErr w:type="spellEnd"/>
      <w:r w:rsidRPr="00F754EA">
        <w:rPr>
          <w:sz w:val="28"/>
          <w:szCs w:val="28"/>
        </w:rPr>
        <w:t xml:space="preserve"> и </w:t>
      </w:r>
      <w:proofErr w:type="spellStart"/>
      <w:r w:rsidRPr="00F754EA">
        <w:rPr>
          <w:sz w:val="28"/>
          <w:szCs w:val="28"/>
        </w:rPr>
        <w:t>тифлосурдопереводчика</w:t>
      </w:r>
      <w:proofErr w:type="spellEnd"/>
      <w:r w:rsidRPr="00F754EA">
        <w:rPr>
          <w:sz w:val="28"/>
          <w:szCs w:val="28"/>
        </w:rPr>
        <w:t>;</w:t>
      </w:r>
    </w:p>
    <w:p w:rsidR="00F754EA" w:rsidRPr="00F754EA" w:rsidRDefault="00F754EA" w:rsidP="00F754EA">
      <w:pPr>
        <w:tabs>
          <w:tab w:val="num" w:pos="-426"/>
        </w:tabs>
        <w:ind w:firstLine="709"/>
        <w:jc w:val="both"/>
        <w:rPr>
          <w:sz w:val="28"/>
          <w:szCs w:val="28"/>
        </w:rPr>
      </w:pPr>
      <w:r w:rsidRPr="00F754EA">
        <w:rPr>
          <w:sz w:val="28"/>
          <w:szCs w:val="28"/>
        </w:rPr>
        <w:t>- допу</w:t>
      </w:r>
      <w:proofErr w:type="gramStart"/>
      <w:r w:rsidRPr="00F754EA">
        <w:rPr>
          <w:sz w:val="28"/>
          <w:szCs w:val="28"/>
        </w:rPr>
        <w:t>ск в зд</w:t>
      </w:r>
      <w:proofErr w:type="gramEnd"/>
      <w:r w:rsidRPr="00F754EA">
        <w:rPr>
          <w:sz w:val="28"/>
          <w:szCs w:val="28"/>
        </w:rPr>
        <w:t xml:space="preserve">ание </w:t>
      </w:r>
      <w:r w:rsidRPr="00F754EA">
        <w:rPr>
          <w:bCs/>
          <w:color w:val="000000"/>
          <w:sz w:val="28"/>
          <w:szCs w:val="28"/>
        </w:rPr>
        <w:t>(помещение)</w:t>
      </w:r>
      <w:r w:rsidRPr="00F754EA">
        <w:rPr>
          <w:sz w:val="28"/>
          <w:szCs w:val="28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F754EA" w:rsidRPr="003E610D" w:rsidRDefault="00F754EA" w:rsidP="00F754EA">
      <w:pPr>
        <w:tabs>
          <w:tab w:val="num" w:pos="-426"/>
        </w:tabs>
        <w:ind w:firstLine="709"/>
        <w:jc w:val="both"/>
        <w:rPr>
          <w:sz w:val="28"/>
          <w:szCs w:val="28"/>
        </w:rPr>
      </w:pPr>
      <w:r w:rsidRPr="00F754EA">
        <w:rPr>
          <w:sz w:val="28"/>
          <w:szCs w:val="28"/>
        </w:rPr>
        <w:t xml:space="preserve">- оказание должностными лицами </w:t>
      </w:r>
      <w:r w:rsidR="000C62CE">
        <w:rPr>
          <w:sz w:val="28"/>
          <w:szCs w:val="28"/>
        </w:rPr>
        <w:t>детского сада</w:t>
      </w:r>
      <w:r w:rsidRPr="00F754EA">
        <w:rPr>
          <w:sz w:val="28"/>
          <w:szCs w:val="28"/>
        </w:rPr>
        <w:t>, уполномоченными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наравне с другими лицами.</w:t>
      </w:r>
    </w:p>
    <w:p w:rsidR="00A61A44" w:rsidRPr="001D4BA3" w:rsidRDefault="00162A24" w:rsidP="00E41D8E">
      <w:pPr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2.1</w:t>
      </w:r>
      <w:r w:rsidR="00721C73" w:rsidRPr="001D4BA3">
        <w:rPr>
          <w:sz w:val="28"/>
          <w:szCs w:val="28"/>
        </w:rPr>
        <w:t>7</w:t>
      </w:r>
      <w:r w:rsidR="00A61A44" w:rsidRPr="001D4BA3">
        <w:rPr>
          <w:sz w:val="28"/>
          <w:szCs w:val="28"/>
        </w:rPr>
        <w:t xml:space="preserve">.2. </w:t>
      </w:r>
      <w:r w:rsidR="00E2323A" w:rsidRPr="001D4BA3">
        <w:rPr>
          <w:sz w:val="28"/>
          <w:szCs w:val="28"/>
        </w:rPr>
        <w:t>Показатели качества муниципальной услуги</w:t>
      </w:r>
      <w:r w:rsidR="00A61A44" w:rsidRPr="001D4BA3">
        <w:rPr>
          <w:sz w:val="28"/>
          <w:szCs w:val="28"/>
        </w:rPr>
        <w:t>:</w:t>
      </w:r>
    </w:p>
    <w:p w:rsidR="00A61A44" w:rsidRPr="001D4BA3" w:rsidRDefault="00A61A44" w:rsidP="00E41D8E">
      <w:pPr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A61A44" w:rsidRPr="001D4BA3" w:rsidRDefault="00A61A44" w:rsidP="00E41D8E">
      <w:pPr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- отсутствие обоснованных жалоб;</w:t>
      </w:r>
    </w:p>
    <w:p w:rsidR="00495F92" w:rsidRPr="00495F92" w:rsidRDefault="00495F92" w:rsidP="00E41D8E">
      <w:pPr>
        <w:ind w:firstLine="709"/>
        <w:jc w:val="both"/>
        <w:rPr>
          <w:sz w:val="28"/>
          <w:szCs w:val="28"/>
        </w:rPr>
      </w:pPr>
      <w:r w:rsidRPr="001D4BA3">
        <w:rPr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услуги;</w:t>
      </w:r>
    </w:p>
    <w:p w:rsidR="00A61A44" w:rsidRPr="00A12C17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- соблюдение сроков предоставления муниципальной услуги согласно административному регламенту.</w:t>
      </w:r>
    </w:p>
    <w:p w:rsidR="00A61A44" w:rsidRPr="00A12C17" w:rsidRDefault="00A61A44" w:rsidP="00E41D8E">
      <w:pPr>
        <w:ind w:firstLine="720"/>
        <w:rPr>
          <w:sz w:val="28"/>
          <w:szCs w:val="28"/>
        </w:rPr>
      </w:pPr>
    </w:p>
    <w:p w:rsidR="00A61A44" w:rsidRPr="00A12C17" w:rsidRDefault="00A61A44" w:rsidP="00E41D8E">
      <w:pPr>
        <w:ind w:hanging="11"/>
        <w:jc w:val="center"/>
        <w:rPr>
          <w:sz w:val="28"/>
          <w:szCs w:val="28"/>
        </w:rPr>
      </w:pPr>
      <w:r w:rsidRPr="00A12C17">
        <w:rPr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A61A44" w:rsidRPr="000252B5" w:rsidRDefault="00A61A44" w:rsidP="00E41D8E">
      <w:pPr>
        <w:ind w:firstLine="720"/>
        <w:rPr>
          <w:sz w:val="28"/>
          <w:szCs w:val="28"/>
        </w:rPr>
      </w:pP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3.1. Состав административных процедур:</w:t>
      </w:r>
    </w:p>
    <w:p w:rsidR="00A61A44" w:rsidRPr="00A12C17" w:rsidRDefault="0010648D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3.1.1. Прием,</w:t>
      </w:r>
      <w:r w:rsidR="00A61A44" w:rsidRPr="00A12C17">
        <w:rPr>
          <w:sz w:val="28"/>
          <w:szCs w:val="28"/>
        </w:rPr>
        <w:t xml:space="preserve"> регистрация</w:t>
      </w:r>
      <w:r w:rsidR="00DD710B" w:rsidRPr="00A12C17">
        <w:rPr>
          <w:sz w:val="28"/>
          <w:szCs w:val="28"/>
        </w:rPr>
        <w:t>,</w:t>
      </w:r>
      <w:r w:rsidRPr="00A12C17">
        <w:rPr>
          <w:sz w:val="28"/>
          <w:szCs w:val="28"/>
        </w:rPr>
        <w:t xml:space="preserve"> проверка полноты и правильности оформления</w:t>
      </w:r>
      <w:r w:rsidR="00A61A44" w:rsidRPr="00A12C17">
        <w:rPr>
          <w:sz w:val="28"/>
          <w:szCs w:val="28"/>
        </w:rPr>
        <w:t xml:space="preserve"> заявления и </w:t>
      </w:r>
      <w:r w:rsidRPr="00A12C17">
        <w:rPr>
          <w:sz w:val="28"/>
          <w:szCs w:val="28"/>
        </w:rPr>
        <w:t>прилагаемых к нему документов (далее – документы)</w:t>
      </w:r>
      <w:r w:rsidR="00A61A44" w:rsidRPr="00A12C17">
        <w:rPr>
          <w:sz w:val="28"/>
          <w:szCs w:val="28"/>
        </w:rPr>
        <w:t>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3.1.2. </w:t>
      </w:r>
      <w:r w:rsidR="0010648D" w:rsidRPr="00A12C17">
        <w:rPr>
          <w:sz w:val="28"/>
          <w:szCs w:val="28"/>
        </w:rPr>
        <w:t>Принятие решения о предоставлении муниципальной услуги</w:t>
      </w:r>
      <w:r w:rsidRPr="00A12C17">
        <w:rPr>
          <w:sz w:val="28"/>
          <w:szCs w:val="28"/>
        </w:rPr>
        <w:t>.</w:t>
      </w:r>
    </w:p>
    <w:p w:rsidR="008B15E1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3.1.3. Оформление документов</w:t>
      </w:r>
      <w:r w:rsidR="00327B98" w:rsidRPr="00A12C17">
        <w:rPr>
          <w:sz w:val="28"/>
          <w:szCs w:val="28"/>
        </w:rPr>
        <w:t>.</w:t>
      </w:r>
    </w:p>
    <w:p w:rsidR="006D62FC" w:rsidRPr="00A12C17" w:rsidRDefault="00327B98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3.1.4.</w:t>
      </w:r>
      <w:r w:rsidR="00DD710B" w:rsidRPr="00A12C17">
        <w:rPr>
          <w:sz w:val="28"/>
          <w:szCs w:val="28"/>
        </w:rPr>
        <w:t xml:space="preserve"> </w:t>
      </w:r>
      <w:r w:rsidR="006D62FC" w:rsidRPr="00A12C17">
        <w:rPr>
          <w:sz w:val="28"/>
          <w:szCs w:val="28"/>
        </w:rPr>
        <w:t>Предоставление результата муниципальной услуги заявителю.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A9435E" w:rsidRPr="004E3054" w:rsidRDefault="00A61A44" w:rsidP="00A9435E">
      <w:pPr>
        <w:ind w:firstLine="709"/>
        <w:jc w:val="both"/>
        <w:rPr>
          <w:sz w:val="28"/>
          <w:szCs w:val="28"/>
        </w:rPr>
      </w:pPr>
      <w:r w:rsidRPr="004E3054">
        <w:rPr>
          <w:sz w:val="28"/>
          <w:szCs w:val="28"/>
        </w:rPr>
        <w:t xml:space="preserve">3.2.1. </w:t>
      </w:r>
      <w:r w:rsidR="00A9435E" w:rsidRPr="004E3054">
        <w:rPr>
          <w:sz w:val="28"/>
          <w:szCs w:val="28"/>
        </w:rPr>
        <w:t>Основанием для начала административной процедуры по приему, регистрации, проверки полноты и правильности оформления документов является обращение заявителя с документами, указанными в п.2.6. административного регламента, для предоставления муниципальной услуги.</w:t>
      </w:r>
    </w:p>
    <w:p w:rsidR="00A9435E" w:rsidRPr="004E3054" w:rsidRDefault="00F6381A" w:rsidP="00A9435E">
      <w:pPr>
        <w:ind w:firstLine="720"/>
        <w:jc w:val="both"/>
        <w:rPr>
          <w:sz w:val="28"/>
          <w:szCs w:val="28"/>
        </w:rPr>
      </w:pPr>
      <w:r w:rsidRPr="004E3054">
        <w:rPr>
          <w:sz w:val="28"/>
          <w:szCs w:val="28"/>
        </w:rPr>
        <w:t xml:space="preserve">Должностное лицо </w:t>
      </w:r>
      <w:r w:rsidR="000C62CE" w:rsidRPr="004E3054">
        <w:rPr>
          <w:sz w:val="28"/>
          <w:szCs w:val="28"/>
        </w:rPr>
        <w:t>детского сада</w:t>
      </w:r>
      <w:r w:rsidRPr="004E3054">
        <w:rPr>
          <w:sz w:val="28"/>
          <w:szCs w:val="28"/>
        </w:rPr>
        <w:t xml:space="preserve">, уполномоченное на </w:t>
      </w:r>
      <w:r w:rsidR="00EE53E3" w:rsidRPr="004E3054">
        <w:rPr>
          <w:sz w:val="28"/>
          <w:szCs w:val="28"/>
        </w:rPr>
        <w:t>прием, регистрацию, проверку полноты и правильности оформления документов</w:t>
      </w:r>
      <w:r w:rsidRPr="004E3054">
        <w:rPr>
          <w:sz w:val="28"/>
          <w:szCs w:val="28"/>
        </w:rPr>
        <w:t xml:space="preserve">, </w:t>
      </w:r>
      <w:r w:rsidR="00ED74ED" w:rsidRPr="004E3054">
        <w:rPr>
          <w:sz w:val="28"/>
          <w:szCs w:val="28"/>
        </w:rPr>
        <w:t xml:space="preserve">в течение 15 минут </w:t>
      </w:r>
      <w:r w:rsidR="00A9435E" w:rsidRPr="004E3054">
        <w:rPr>
          <w:sz w:val="28"/>
          <w:szCs w:val="28"/>
        </w:rPr>
        <w:t>проверяет наличие документов, их соответствие требованиям, установленным законодательством, согласно п.2.7. административного регламента.</w:t>
      </w:r>
    </w:p>
    <w:p w:rsidR="004E3054" w:rsidRPr="004E3054" w:rsidRDefault="004E3054" w:rsidP="004E3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E3054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</w:t>
      </w:r>
      <w:r w:rsidR="004554F3">
        <w:rPr>
          <w:sz w:val="28"/>
          <w:szCs w:val="28"/>
        </w:rPr>
        <w:t>детского сада</w:t>
      </w:r>
      <w:r w:rsidRPr="004E3054">
        <w:rPr>
          <w:sz w:val="28"/>
          <w:szCs w:val="28"/>
        </w:rPr>
        <w:t xml:space="preserve">, уполномоченное на прием, регистрацию, проверку полноты и правильности </w:t>
      </w:r>
      <w:r w:rsidRPr="004E3054">
        <w:rPr>
          <w:sz w:val="28"/>
          <w:szCs w:val="28"/>
        </w:rPr>
        <w:lastRenderedPageBreak/>
        <w:t>оформления документов, уведомляет заявителя о наличии препятствий для приема, регистрации документов, объясняет содержание выявленных недостатков, предлагает принять меры по их устранению и в</w:t>
      </w:r>
      <w:r w:rsidR="001042C2">
        <w:rPr>
          <w:sz w:val="28"/>
          <w:szCs w:val="28"/>
        </w:rPr>
        <w:t xml:space="preserve">озвращает документы заявителю. </w:t>
      </w:r>
      <w:proofErr w:type="gramEnd"/>
    </w:p>
    <w:p w:rsidR="004554F3" w:rsidRPr="001410B6" w:rsidRDefault="004554F3" w:rsidP="004554F3">
      <w:pPr>
        <w:ind w:firstLine="720"/>
        <w:jc w:val="both"/>
        <w:rPr>
          <w:sz w:val="28"/>
          <w:szCs w:val="28"/>
        </w:rPr>
      </w:pPr>
      <w:proofErr w:type="gramStart"/>
      <w:r w:rsidRPr="001410B6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</w:t>
      </w:r>
      <w:r>
        <w:rPr>
          <w:sz w:val="28"/>
          <w:szCs w:val="28"/>
        </w:rPr>
        <w:t>детского сада</w:t>
      </w:r>
      <w:r w:rsidRPr="001410B6">
        <w:rPr>
          <w:sz w:val="28"/>
          <w:szCs w:val="28"/>
        </w:rPr>
        <w:t>, уполномоченное на прием, регистрацию, проверку полноты и правильности оформления документов, принимает решение о принятии документов,</w:t>
      </w:r>
      <w:r w:rsidRPr="000E0637">
        <w:rPr>
          <w:sz w:val="28"/>
          <w:szCs w:val="28"/>
        </w:rPr>
        <w:t xml:space="preserve"> необходимых для предоставления муниципальной услуги</w:t>
      </w:r>
      <w:r w:rsidRPr="001410B6">
        <w:rPr>
          <w:sz w:val="28"/>
          <w:szCs w:val="28"/>
        </w:rPr>
        <w:t xml:space="preserve">, регистрирует </w:t>
      </w:r>
      <w:r w:rsidRPr="000E0637">
        <w:rPr>
          <w:sz w:val="28"/>
          <w:szCs w:val="28"/>
        </w:rPr>
        <w:t xml:space="preserve">заявление в </w:t>
      </w:r>
      <w:r w:rsidRPr="001410B6">
        <w:rPr>
          <w:sz w:val="28"/>
          <w:szCs w:val="28"/>
        </w:rPr>
        <w:t>Ж</w:t>
      </w:r>
      <w:r w:rsidRPr="000E0637">
        <w:rPr>
          <w:sz w:val="28"/>
          <w:szCs w:val="28"/>
        </w:rPr>
        <w:t xml:space="preserve">урнале </w:t>
      </w:r>
      <w:r w:rsidRPr="001410B6">
        <w:rPr>
          <w:sz w:val="28"/>
          <w:szCs w:val="28"/>
        </w:rPr>
        <w:t xml:space="preserve">регистрации </w:t>
      </w:r>
      <w:r w:rsidRPr="000E0637">
        <w:rPr>
          <w:sz w:val="28"/>
          <w:szCs w:val="28"/>
        </w:rPr>
        <w:t xml:space="preserve">заявлений </w:t>
      </w:r>
      <w:r w:rsidRPr="001410B6">
        <w:rPr>
          <w:sz w:val="28"/>
          <w:szCs w:val="28"/>
        </w:rPr>
        <w:t>и информирует заявителя о сроках рассмотрения заявления.</w:t>
      </w:r>
      <w:proofErr w:type="gramEnd"/>
    </w:p>
    <w:p w:rsidR="00A9435E" w:rsidRPr="007940B9" w:rsidRDefault="00A9435E" w:rsidP="00A9435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940B9">
        <w:rPr>
          <w:sz w:val="28"/>
          <w:szCs w:val="28"/>
        </w:rPr>
        <w:t xml:space="preserve">Результатом административной процедуры является </w:t>
      </w:r>
      <w:r w:rsidRPr="007940B9">
        <w:rPr>
          <w:bCs/>
          <w:sz w:val="28"/>
          <w:szCs w:val="28"/>
        </w:rPr>
        <w:t>прием и регистрация поступивших документов, указанных в п.2.6. административного регламента</w:t>
      </w:r>
      <w:r w:rsidRPr="007940B9">
        <w:rPr>
          <w:sz w:val="28"/>
          <w:szCs w:val="28"/>
        </w:rPr>
        <w:t xml:space="preserve">, либо </w:t>
      </w:r>
      <w:r w:rsidR="0055691D" w:rsidRPr="007940B9">
        <w:rPr>
          <w:sz w:val="28"/>
          <w:szCs w:val="28"/>
        </w:rPr>
        <w:t xml:space="preserve">решение об отказе </w:t>
      </w:r>
      <w:r w:rsidRPr="007940B9">
        <w:rPr>
          <w:sz w:val="28"/>
          <w:szCs w:val="28"/>
        </w:rPr>
        <w:t>в приеме документов.</w:t>
      </w:r>
    </w:p>
    <w:p w:rsidR="0055691D" w:rsidRPr="007940B9" w:rsidRDefault="00A61A44" w:rsidP="0055691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940B9">
        <w:rPr>
          <w:sz w:val="28"/>
          <w:szCs w:val="28"/>
        </w:rPr>
        <w:t xml:space="preserve">3.2.2. </w:t>
      </w:r>
      <w:r w:rsidR="0055691D" w:rsidRPr="007940B9">
        <w:rPr>
          <w:sz w:val="28"/>
          <w:szCs w:val="28"/>
        </w:rPr>
        <w:t xml:space="preserve">Основанием для начала административной процедуры по </w:t>
      </w:r>
      <w:r w:rsidR="0055691D" w:rsidRPr="007940B9">
        <w:rPr>
          <w:rStyle w:val="a4"/>
          <w:color w:val="auto"/>
          <w:sz w:val="28"/>
          <w:szCs w:val="28"/>
          <w:u w:val="none"/>
        </w:rPr>
        <w:t>принятию решения о предоставлении муниципальной услуги</w:t>
      </w:r>
      <w:r w:rsidR="0055691D" w:rsidRPr="007940B9">
        <w:rPr>
          <w:sz w:val="28"/>
          <w:szCs w:val="28"/>
        </w:rPr>
        <w:t xml:space="preserve"> является </w:t>
      </w:r>
      <w:r w:rsidR="0055691D" w:rsidRPr="007940B9">
        <w:rPr>
          <w:bCs/>
          <w:sz w:val="28"/>
          <w:szCs w:val="28"/>
        </w:rPr>
        <w:t>прием и регистрация поступивших документов</w:t>
      </w:r>
      <w:r w:rsidR="0055691D" w:rsidRPr="007940B9">
        <w:rPr>
          <w:sz w:val="28"/>
          <w:szCs w:val="28"/>
        </w:rPr>
        <w:t>.</w:t>
      </w:r>
    </w:p>
    <w:p w:rsidR="0055691D" w:rsidRPr="007940B9" w:rsidRDefault="0055691D" w:rsidP="0055691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7940B9">
        <w:rPr>
          <w:sz w:val="28"/>
          <w:szCs w:val="28"/>
        </w:rPr>
        <w:t>Должностное лицо детского сада, уполномоченное на принятие решения о предоставлении муниципальной услуги, рассматривает документы</w:t>
      </w:r>
      <w:r w:rsidR="00822F84" w:rsidRPr="007940B9">
        <w:rPr>
          <w:sz w:val="28"/>
          <w:szCs w:val="28"/>
        </w:rPr>
        <w:t xml:space="preserve"> и принимает решение о предоставлении муниципальной услуги либо об отказе в ее предоставлении </w:t>
      </w:r>
      <w:r w:rsidRPr="007940B9">
        <w:rPr>
          <w:sz w:val="28"/>
          <w:szCs w:val="28"/>
        </w:rPr>
        <w:t xml:space="preserve">по основаниям, установленным </w:t>
      </w:r>
      <w:r w:rsidRPr="00944750">
        <w:rPr>
          <w:sz w:val="28"/>
          <w:szCs w:val="28"/>
        </w:rPr>
        <w:t>п.2.8.</w:t>
      </w:r>
      <w:r w:rsidR="00944750" w:rsidRPr="00944750">
        <w:rPr>
          <w:sz w:val="28"/>
          <w:szCs w:val="28"/>
        </w:rPr>
        <w:t>2</w:t>
      </w:r>
      <w:r w:rsidR="00944750">
        <w:rPr>
          <w:sz w:val="28"/>
          <w:szCs w:val="28"/>
        </w:rPr>
        <w:t>.</w:t>
      </w:r>
      <w:r w:rsidRPr="007940B9">
        <w:rPr>
          <w:sz w:val="28"/>
          <w:szCs w:val="28"/>
        </w:rPr>
        <w:t xml:space="preserve"> административного регламента.</w:t>
      </w:r>
    </w:p>
    <w:p w:rsidR="00074887" w:rsidRPr="007940B9" w:rsidRDefault="00822F84" w:rsidP="00BE5C75">
      <w:pPr>
        <w:ind w:firstLine="720"/>
        <w:jc w:val="both"/>
        <w:rPr>
          <w:sz w:val="28"/>
          <w:szCs w:val="28"/>
        </w:rPr>
      </w:pPr>
      <w:r w:rsidRPr="007940B9">
        <w:rPr>
          <w:sz w:val="28"/>
          <w:szCs w:val="28"/>
        </w:rPr>
        <w:t>Максимальный с</w:t>
      </w:r>
      <w:r w:rsidR="00814021" w:rsidRPr="007940B9">
        <w:rPr>
          <w:sz w:val="28"/>
          <w:szCs w:val="28"/>
        </w:rPr>
        <w:t xml:space="preserve">рок выполнения данной административной процедуры </w:t>
      </w:r>
      <w:r w:rsidR="00074887" w:rsidRPr="007940B9">
        <w:rPr>
          <w:sz w:val="28"/>
          <w:szCs w:val="28"/>
        </w:rPr>
        <w:t xml:space="preserve">- </w:t>
      </w:r>
      <w:r w:rsidR="00814021" w:rsidRPr="007940B9">
        <w:rPr>
          <w:sz w:val="28"/>
          <w:szCs w:val="28"/>
        </w:rPr>
        <w:t>1 рабоч</w:t>
      </w:r>
      <w:r w:rsidR="00074887" w:rsidRPr="007940B9">
        <w:rPr>
          <w:sz w:val="28"/>
          <w:szCs w:val="28"/>
        </w:rPr>
        <w:t>ий</w:t>
      </w:r>
      <w:r w:rsidR="00814021" w:rsidRPr="007940B9">
        <w:rPr>
          <w:sz w:val="28"/>
          <w:szCs w:val="28"/>
        </w:rPr>
        <w:t xml:space="preserve"> д</w:t>
      </w:r>
      <w:r w:rsidR="00074887" w:rsidRPr="007940B9">
        <w:rPr>
          <w:sz w:val="28"/>
          <w:szCs w:val="28"/>
        </w:rPr>
        <w:t>е</w:t>
      </w:r>
      <w:r w:rsidR="00814021" w:rsidRPr="007940B9">
        <w:rPr>
          <w:sz w:val="28"/>
          <w:szCs w:val="28"/>
        </w:rPr>
        <w:t>н</w:t>
      </w:r>
      <w:r w:rsidR="00074887" w:rsidRPr="007940B9">
        <w:rPr>
          <w:sz w:val="28"/>
          <w:szCs w:val="28"/>
        </w:rPr>
        <w:t>ь</w:t>
      </w:r>
      <w:r w:rsidR="00814021" w:rsidRPr="007940B9">
        <w:rPr>
          <w:sz w:val="28"/>
          <w:szCs w:val="28"/>
        </w:rPr>
        <w:t>.</w:t>
      </w:r>
    </w:p>
    <w:p w:rsidR="008160BF" w:rsidRPr="001410B6" w:rsidRDefault="008160BF" w:rsidP="008160BF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410B6">
        <w:rPr>
          <w:sz w:val="28"/>
          <w:szCs w:val="28"/>
        </w:rPr>
        <w:t xml:space="preserve">Результатом административной процедуры является принятие решения должностным лицом </w:t>
      </w:r>
      <w:r>
        <w:rPr>
          <w:sz w:val="28"/>
          <w:szCs w:val="28"/>
        </w:rPr>
        <w:t>детского сада</w:t>
      </w:r>
      <w:r w:rsidRPr="001410B6">
        <w:rPr>
          <w:sz w:val="28"/>
          <w:szCs w:val="28"/>
        </w:rPr>
        <w:t>, уполномоченным на принятие решения</w:t>
      </w:r>
      <w:r w:rsidRPr="001410B6">
        <w:rPr>
          <w:sz w:val="28"/>
          <w:szCs w:val="28"/>
          <w:shd w:val="clear" w:color="auto" w:fill="FFFFFF"/>
        </w:rPr>
        <w:t xml:space="preserve"> </w:t>
      </w:r>
      <w:r w:rsidRPr="001410B6">
        <w:rPr>
          <w:sz w:val="28"/>
          <w:szCs w:val="28"/>
        </w:rPr>
        <w:t>о предоставлении муниципальной услуги, о предоставлении муниципальной услуги либо отказе в предоставлении муниципальной услуги.</w:t>
      </w:r>
    </w:p>
    <w:p w:rsidR="00074887" w:rsidRPr="007940B9" w:rsidRDefault="00A61A44" w:rsidP="00E41D8E">
      <w:pPr>
        <w:ind w:firstLine="720"/>
        <w:jc w:val="both"/>
        <w:rPr>
          <w:sz w:val="28"/>
          <w:szCs w:val="28"/>
        </w:rPr>
      </w:pPr>
      <w:r w:rsidRPr="007940B9">
        <w:rPr>
          <w:sz w:val="28"/>
          <w:szCs w:val="28"/>
        </w:rPr>
        <w:t xml:space="preserve">3.2.3. </w:t>
      </w:r>
      <w:r w:rsidR="00074887" w:rsidRPr="007940B9">
        <w:rPr>
          <w:sz w:val="28"/>
          <w:szCs w:val="28"/>
        </w:rPr>
        <w:t xml:space="preserve">Основанием для начала административной процедуры по оформлению документов является принятое решение о предоставлении муниципальной услуги либо </w:t>
      </w:r>
      <w:r w:rsidR="000A36A7" w:rsidRPr="007940B9">
        <w:rPr>
          <w:sz w:val="28"/>
          <w:szCs w:val="28"/>
        </w:rPr>
        <w:t xml:space="preserve">об </w:t>
      </w:r>
      <w:r w:rsidR="00074887" w:rsidRPr="007940B9">
        <w:rPr>
          <w:sz w:val="28"/>
          <w:szCs w:val="28"/>
        </w:rPr>
        <w:t>отказе в предоставлении муниципальной услуги.</w:t>
      </w:r>
    </w:p>
    <w:p w:rsidR="000A36A7" w:rsidRPr="007940B9" w:rsidRDefault="000A36A7" w:rsidP="00E41D8E">
      <w:pPr>
        <w:ind w:firstLine="720"/>
        <w:jc w:val="both"/>
        <w:rPr>
          <w:sz w:val="28"/>
          <w:szCs w:val="28"/>
        </w:rPr>
      </w:pPr>
      <w:r w:rsidRPr="007940B9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 </w:t>
      </w:r>
      <w:r w:rsidR="00FE679A" w:rsidRPr="007940B9">
        <w:rPr>
          <w:sz w:val="28"/>
          <w:szCs w:val="28"/>
        </w:rPr>
        <w:t>детского сада</w:t>
      </w:r>
      <w:r w:rsidRPr="007940B9">
        <w:rPr>
          <w:sz w:val="28"/>
          <w:szCs w:val="28"/>
        </w:rPr>
        <w:t>, уполномоченное на оформление документов,</w:t>
      </w:r>
      <w:r w:rsidR="00FE679A" w:rsidRPr="007940B9">
        <w:rPr>
          <w:sz w:val="28"/>
          <w:szCs w:val="28"/>
        </w:rPr>
        <w:t xml:space="preserve"> </w:t>
      </w:r>
      <w:r w:rsidR="0027635D" w:rsidRPr="007940B9">
        <w:rPr>
          <w:sz w:val="28"/>
          <w:szCs w:val="28"/>
        </w:rPr>
        <w:t xml:space="preserve">подготавливает </w:t>
      </w:r>
      <w:r w:rsidR="000E0637">
        <w:rPr>
          <w:sz w:val="28"/>
          <w:szCs w:val="28"/>
        </w:rPr>
        <w:t xml:space="preserve">проект </w:t>
      </w:r>
      <w:r w:rsidR="0027635D" w:rsidRPr="007940B9">
        <w:rPr>
          <w:sz w:val="28"/>
          <w:szCs w:val="28"/>
        </w:rPr>
        <w:t>договор</w:t>
      </w:r>
      <w:r w:rsidR="000E0637">
        <w:rPr>
          <w:sz w:val="28"/>
          <w:szCs w:val="28"/>
        </w:rPr>
        <w:t>а</w:t>
      </w:r>
      <w:r w:rsidR="0027635D" w:rsidRPr="007940B9">
        <w:rPr>
          <w:sz w:val="28"/>
          <w:szCs w:val="28"/>
        </w:rPr>
        <w:t xml:space="preserve"> об оказании образовательных услуг в форме обучения на дому</w:t>
      </w:r>
      <w:r w:rsidR="00545B3E" w:rsidRPr="007940B9">
        <w:rPr>
          <w:sz w:val="28"/>
          <w:szCs w:val="28"/>
        </w:rPr>
        <w:t xml:space="preserve"> по форме,</w:t>
      </w:r>
      <w:r w:rsidR="000E0637">
        <w:rPr>
          <w:sz w:val="28"/>
          <w:szCs w:val="28"/>
        </w:rPr>
        <w:t xml:space="preserve"> утвержденной </w:t>
      </w:r>
      <w:r w:rsidR="007759B5">
        <w:rPr>
          <w:sz w:val="28"/>
          <w:szCs w:val="28"/>
        </w:rPr>
        <w:t xml:space="preserve"> </w:t>
      </w:r>
      <w:r w:rsidR="000E0637">
        <w:rPr>
          <w:sz w:val="28"/>
          <w:szCs w:val="28"/>
        </w:rPr>
        <w:t xml:space="preserve">Постановлением от </w:t>
      </w:r>
      <w:r w:rsidR="00545B3E" w:rsidRPr="007940B9">
        <w:rPr>
          <w:sz w:val="28"/>
          <w:szCs w:val="28"/>
        </w:rPr>
        <w:t>21.12.2017 № 7</w:t>
      </w:r>
      <w:r w:rsidR="0027635D" w:rsidRPr="007940B9">
        <w:rPr>
          <w:sz w:val="28"/>
          <w:szCs w:val="28"/>
        </w:rPr>
        <w:t>.</w:t>
      </w:r>
    </w:p>
    <w:p w:rsidR="0027635D" w:rsidRPr="007940B9" w:rsidRDefault="0027635D" w:rsidP="0027635D">
      <w:pPr>
        <w:ind w:firstLine="720"/>
        <w:jc w:val="both"/>
        <w:rPr>
          <w:b/>
          <w:sz w:val="28"/>
          <w:szCs w:val="28"/>
        </w:rPr>
      </w:pPr>
      <w:r w:rsidRPr="007940B9">
        <w:rPr>
          <w:sz w:val="28"/>
          <w:szCs w:val="28"/>
        </w:rPr>
        <w:t xml:space="preserve">Детским садом составляется индивидуальный план, который является приложением к договору об оказании образовательных услуг в форме обучения на дому, и расписание занятий. Индивидуальный план разрабатывается в соответствии с </w:t>
      </w:r>
      <w:r w:rsidR="000E0637" w:rsidRPr="0021331D">
        <w:rPr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</w:t>
      </w:r>
      <w:r w:rsidR="007759B5">
        <w:rPr>
          <w:sz w:val="28"/>
          <w:szCs w:val="28"/>
        </w:rPr>
        <w:t>ных образовательных организаций</w:t>
      </w:r>
      <w:r w:rsidRPr="007940B9">
        <w:rPr>
          <w:sz w:val="28"/>
          <w:szCs w:val="28"/>
        </w:rPr>
        <w:t xml:space="preserve"> с учетом индивидуальных</w:t>
      </w:r>
      <w:r w:rsidR="008160BF">
        <w:rPr>
          <w:sz w:val="28"/>
          <w:szCs w:val="28"/>
        </w:rPr>
        <w:t xml:space="preserve"> особенностей </w:t>
      </w:r>
      <w:r w:rsidR="007759B5">
        <w:rPr>
          <w:sz w:val="28"/>
          <w:szCs w:val="28"/>
        </w:rPr>
        <w:t>ребенка</w:t>
      </w:r>
      <w:r w:rsidR="008160BF">
        <w:rPr>
          <w:sz w:val="28"/>
          <w:szCs w:val="28"/>
        </w:rPr>
        <w:t xml:space="preserve"> и</w:t>
      </w:r>
      <w:r w:rsidRPr="007940B9">
        <w:rPr>
          <w:sz w:val="28"/>
          <w:szCs w:val="28"/>
        </w:rPr>
        <w:t xml:space="preserve"> медицинских рекомендаций. Индивидуальный план и расписание занятий согласовываются с родителями (законными представителями) </w:t>
      </w:r>
      <w:r w:rsidR="007759B5">
        <w:rPr>
          <w:sz w:val="28"/>
          <w:szCs w:val="28"/>
        </w:rPr>
        <w:t>ребенка</w:t>
      </w:r>
      <w:r w:rsidRPr="007940B9">
        <w:rPr>
          <w:sz w:val="28"/>
          <w:szCs w:val="28"/>
        </w:rPr>
        <w:t xml:space="preserve"> и утверждаются распорядительным актом детского сада.</w:t>
      </w:r>
      <w:r w:rsidR="000E390C" w:rsidRPr="007940B9">
        <w:rPr>
          <w:sz w:val="28"/>
          <w:szCs w:val="28"/>
        </w:rPr>
        <w:t xml:space="preserve"> </w:t>
      </w:r>
    </w:p>
    <w:p w:rsidR="00BF1175" w:rsidRDefault="00FE679A" w:rsidP="00BF1175">
      <w:pPr>
        <w:ind w:firstLine="720"/>
        <w:jc w:val="both"/>
        <w:rPr>
          <w:rFonts w:eastAsia="TimesNewRomanPSMT"/>
          <w:sz w:val="28"/>
          <w:szCs w:val="28"/>
        </w:rPr>
      </w:pPr>
      <w:r w:rsidRPr="007940B9">
        <w:rPr>
          <w:sz w:val="28"/>
          <w:szCs w:val="28"/>
        </w:rPr>
        <w:lastRenderedPageBreak/>
        <w:t>В случае принятия решения об отказе в предоставлении муниципальной услуги должностное лицо детского сада, уполномоченное на оформление документов, подготавливает</w:t>
      </w:r>
      <w:r w:rsidR="00822F84" w:rsidRPr="007940B9">
        <w:rPr>
          <w:sz w:val="28"/>
          <w:szCs w:val="28"/>
        </w:rPr>
        <w:t xml:space="preserve"> уведомление об отказе в </w:t>
      </w:r>
      <w:r w:rsidRPr="007940B9">
        <w:rPr>
          <w:sz w:val="28"/>
          <w:szCs w:val="28"/>
        </w:rPr>
        <w:t>выдаче договора об оказании образовательных услуг в форме обучения на дому</w:t>
      </w:r>
      <w:r w:rsidR="008160BF">
        <w:rPr>
          <w:sz w:val="28"/>
          <w:szCs w:val="28"/>
        </w:rPr>
        <w:t xml:space="preserve">, </w:t>
      </w:r>
      <w:r w:rsidR="008160BF" w:rsidRPr="001410B6">
        <w:rPr>
          <w:sz w:val="28"/>
          <w:szCs w:val="28"/>
        </w:rPr>
        <w:t>индивидуального плана и расписания занятий</w:t>
      </w:r>
      <w:r w:rsidRPr="007940B9">
        <w:rPr>
          <w:sz w:val="28"/>
          <w:szCs w:val="28"/>
        </w:rPr>
        <w:t xml:space="preserve"> согласно </w:t>
      </w:r>
      <w:r w:rsidR="00822F84" w:rsidRPr="007940B9">
        <w:rPr>
          <w:sz w:val="28"/>
          <w:szCs w:val="28"/>
        </w:rPr>
        <w:t>приложени</w:t>
      </w:r>
      <w:r w:rsidRPr="007940B9">
        <w:rPr>
          <w:sz w:val="28"/>
          <w:szCs w:val="28"/>
        </w:rPr>
        <w:t>ю</w:t>
      </w:r>
      <w:r w:rsidR="00822F84" w:rsidRPr="007940B9">
        <w:rPr>
          <w:sz w:val="28"/>
          <w:szCs w:val="28"/>
        </w:rPr>
        <w:t xml:space="preserve"> № </w:t>
      </w:r>
      <w:r w:rsidR="007940B9" w:rsidRPr="007940B9">
        <w:rPr>
          <w:sz w:val="28"/>
          <w:szCs w:val="28"/>
        </w:rPr>
        <w:t>2</w:t>
      </w:r>
      <w:r w:rsidR="00822F84" w:rsidRPr="007940B9">
        <w:rPr>
          <w:sz w:val="28"/>
          <w:szCs w:val="28"/>
        </w:rPr>
        <w:t xml:space="preserve"> </w:t>
      </w:r>
      <w:r w:rsidR="00822F84" w:rsidRPr="007940B9">
        <w:rPr>
          <w:rFonts w:eastAsia="TimesNewRomanPSMT"/>
          <w:sz w:val="28"/>
          <w:szCs w:val="28"/>
        </w:rPr>
        <w:t>к административному регламенту</w:t>
      </w:r>
      <w:r w:rsidR="008160BF">
        <w:rPr>
          <w:rFonts w:eastAsia="TimesNewRomanPSMT"/>
          <w:sz w:val="28"/>
          <w:szCs w:val="28"/>
        </w:rPr>
        <w:t xml:space="preserve">. </w:t>
      </w:r>
    </w:p>
    <w:p w:rsidR="00BF1175" w:rsidRDefault="00FE679A" w:rsidP="00BF1175">
      <w:pPr>
        <w:ind w:firstLine="720"/>
        <w:jc w:val="both"/>
        <w:rPr>
          <w:rFonts w:eastAsia="TimesNewRomanPSMT"/>
          <w:sz w:val="28"/>
          <w:szCs w:val="28"/>
        </w:rPr>
      </w:pPr>
      <w:r w:rsidRPr="007940B9">
        <w:rPr>
          <w:sz w:val="28"/>
        </w:rPr>
        <w:t xml:space="preserve">Максимальный срок выполнения данной административной процедуры - </w:t>
      </w:r>
      <w:r w:rsidR="00D80427" w:rsidRPr="007940B9">
        <w:rPr>
          <w:sz w:val="28"/>
        </w:rPr>
        <w:t>4</w:t>
      </w:r>
      <w:r w:rsidRPr="007940B9">
        <w:rPr>
          <w:sz w:val="28"/>
        </w:rPr>
        <w:t xml:space="preserve"> рабочи</w:t>
      </w:r>
      <w:r w:rsidR="00D80427" w:rsidRPr="007940B9">
        <w:rPr>
          <w:sz w:val="28"/>
        </w:rPr>
        <w:t>х</w:t>
      </w:r>
      <w:r w:rsidRPr="007940B9">
        <w:rPr>
          <w:sz w:val="28"/>
        </w:rPr>
        <w:t xml:space="preserve"> д</w:t>
      </w:r>
      <w:r w:rsidR="00D80427" w:rsidRPr="007940B9">
        <w:rPr>
          <w:sz w:val="28"/>
        </w:rPr>
        <w:t>ня</w:t>
      </w:r>
      <w:r w:rsidRPr="007940B9">
        <w:rPr>
          <w:sz w:val="28"/>
        </w:rPr>
        <w:t>.</w:t>
      </w:r>
    </w:p>
    <w:p w:rsidR="00BF1175" w:rsidRDefault="00FE679A" w:rsidP="00BF1175">
      <w:pPr>
        <w:ind w:firstLine="720"/>
        <w:jc w:val="both"/>
        <w:rPr>
          <w:rFonts w:eastAsia="TimesNewRomanPSMT"/>
          <w:sz w:val="28"/>
          <w:szCs w:val="28"/>
        </w:rPr>
      </w:pPr>
      <w:r w:rsidRPr="007940B9">
        <w:rPr>
          <w:sz w:val="28"/>
        </w:rPr>
        <w:t xml:space="preserve">Результатом административной процедуры является </w:t>
      </w:r>
      <w:r w:rsidR="007759B5">
        <w:rPr>
          <w:sz w:val="28"/>
        </w:rPr>
        <w:t xml:space="preserve">проект </w:t>
      </w:r>
      <w:r w:rsidR="00D80427" w:rsidRPr="007940B9">
        <w:rPr>
          <w:sz w:val="28"/>
        </w:rPr>
        <w:t>договор</w:t>
      </w:r>
      <w:r w:rsidR="007759B5">
        <w:rPr>
          <w:sz w:val="28"/>
        </w:rPr>
        <w:t>а</w:t>
      </w:r>
      <w:r w:rsidR="00D80427" w:rsidRPr="007940B9">
        <w:rPr>
          <w:sz w:val="28"/>
        </w:rPr>
        <w:t xml:space="preserve"> об оказании образовательных услуг в форме обучения на дому</w:t>
      </w:r>
      <w:r w:rsidR="008160BF">
        <w:rPr>
          <w:sz w:val="28"/>
          <w:szCs w:val="28"/>
        </w:rPr>
        <w:t xml:space="preserve">, </w:t>
      </w:r>
      <w:r w:rsidR="008160BF" w:rsidRPr="001410B6">
        <w:rPr>
          <w:sz w:val="28"/>
          <w:szCs w:val="28"/>
        </w:rPr>
        <w:t>индивидуальн</w:t>
      </w:r>
      <w:r w:rsidR="008160BF">
        <w:rPr>
          <w:sz w:val="28"/>
          <w:szCs w:val="28"/>
        </w:rPr>
        <w:t>ый</w:t>
      </w:r>
      <w:r w:rsidR="008160BF" w:rsidRPr="001410B6">
        <w:rPr>
          <w:sz w:val="28"/>
          <w:szCs w:val="28"/>
        </w:rPr>
        <w:t xml:space="preserve"> план и расписани</w:t>
      </w:r>
      <w:r w:rsidR="008160BF">
        <w:rPr>
          <w:sz w:val="28"/>
          <w:szCs w:val="28"/>
        </w:rPr>
        <w:t>е</w:t>
      </w:r>
      <w:r w:rsidR="008160BF" w:rsidRPr="001410B6">
        <w:rPr>
          <w:sz w:val="28"/>
          <w:szCs w:val="28"/>
        </w:rPr>
        <w:t xml:space="preserve"> занятий</w:t>
      </w:r>
      <w:r w:rsidR="008160BF" w:rsidRPr="007940B9">
        <w:rPr>
          <w:sz w:val="28"/>
          <w:szCs w:val="28"/>
        </w:rPr>
        <w:t xml:space="preserve"> </w:t>
      </w:r>
      <w:r w:rsidR="00D80427" w:rsidRPr="007940B9">
        <w:rPr>
          <w:sz w:val="28"/>
        </w:rPr>
        <w:t>либо уведомление об отказе в выдаче договора об оказании образовательных услуг в форме обучения на дому</w:t>
      </w:r>
      <w:r w:rsidR="008160BF">
        <w:rPr>
          <w:sz w:val="28"/>
        </w:rPr>
        <w:t xml:space="preserve">, </w:t>
      </w:r>
      <w:r w:rsidR="008160BF" w:rsidRPr="001410B6">
        <w:rPr>
          <w:sz w:val="28"/>
          <w:szCs w:val="28"/>
        </w:rPr>
        <w:t>индивидуального плана и расписания занятий</w:t>
      </w:r>
      <w:r w:rsidRPr="007940B9">
        <w:rPr>
          <w:sz w:val="28"/>
        </w:rPr>
        <w:t>.</w:t>
      </w:r>
    </w:p>
    <w:p w:rsidR="00EF14AD" w:rsidRPr="00BF1175" w:rsidRDefault="00BC3EA1" w:rsidP="00BF1175">
      <w:pPr>
        <w:ind w:firstLine="720"/>
        <w:jc w:val="both"/>
        <w:rPr>
          <w:rFonts w:eastAsia="TimesNewRomanPSMT"/>
          <w:sz w:val="28"/>
          <w:szCs w:val="28"/>
        </w:rPr>
      </w:pPr>
      <w:r w:rsidRPr="007940B9">
        <w:rPr>
          <w:sz w:val="28"/>
          <w:szCs w:val="28"/>
        </w:rPr>
        <w:t xml:space="preserve">3.2.4. </w:t>
      </w:r>
      <w:r w:rsidR="00EF14AD" w:rsidRPr="007940B9">
        <w:rPr>
          <w:sz w:val="28"/>
          <w:szCs w:val="28"/>
        </w:rPr>
        <w:t xml:space="preserve">Основанием для начала административной процедуры по предоставлению результата муниципальной услуги является подготовленный </w:t>
      </w:r>
      <w:r w:rsidR="007759B5">
        <w:rPr>
          <w:sz w:val="28"/>
        </w:rPr>
        <w:t xml:space="preserve">проект </w:t>
      </w:r>
      <w:r w:rsidR="007759B5" w:rsidRPr="007940B9">
        <w:rPr>
          <w:sz w:val="28"/>
        </w:rPr>
        <w:t>договор</w:t>
      </w:r>
      <w:r w:rsidR="007759B5">
        <w:rPr>
          <w:sz w:val="28"/>
        </w:rPr>
        <w:t>а</w:t>
      </w:r>
      <w:r w:rsidR="00EF14AD" w:rsidRPr="007940B9">
        <w:rPr>
          <w:sz w:val="28"/>
          <w:szCs w:val="28"/>
        </w:rPr>
        <w:t xml:space="preserve"> </w:t>
      </w:r>
      <w:r w:rsidR="00EF14AD" w:rsidRPr="007940B9">
        <w:rPr>
          <w:sz w:val="28"/>
        </w:rPr>
        <w:t>об оказании образовательных услуг в форме обучения на дому</w:t>
      </w:r>
      <w:r w:rsidR="008160BF">
        <w:rPr>
          <w:sz w:val="28"/>
        </w:rPr>
        <w:t xml:space="preserve">, </w:t>
      </w:r>
      <w:r w:rsidR="008160BF" w:rsidRPr="001410B6">
        <w:rPr>
          <w:sz w:val="28"/>
          <w:szCs w:val="28"/>
        </w:rPr>
        <w:t>индивидуальн</w:t>
      </w:r>
      <w:r w:rsidR="008160BF">
        <w:rPr>
          <w:sz w:val="28"/>
          <w:szCs w:val="28"/>
        </w:rPr>
        <w:t>ый</w:t>
      </w:r>
      <w:r w:rsidR="008160BF" w:rsidRPr="001410B6">
        <w:rPr>
          <w:sz w:val="28"/>
          <w:szCs w:val="28"/>
        </w:rPr>
        <w:t xml:space="preserve"> план и расписани</w:t>
      </w:r>
      <w:r w:rsidR="008160BF">
        <w:rPr>
          <w:sz w:val="28"/>
          <w:szCs w:val="28"/>
        </w:rPr>
        <w:t>е</w:t>
      </w:r>
      <w:r w:rsidR="008160BF" w:rsidRPr="001410B6">
        <w:rPr>
          <w:sz w:val="28"/>
          <w:szCs w:val="28"/>
        </w:rPr>
        <w:t xml:space="preserve"> занятий</w:t>
      </w:r>
      <w:r w:rsidR="008160BF">
        <w:rPr>
          <w:sz w:val="28"/>
          <w:szCs w:val="28"/>
        </w:rPr>
        <w:t>,</w:t>
      </w:r>
      <w:r w:rsidR="00EF14AD" w:rsidRPr="007940B9">
        <w:rPr>
          <w:sz w:val="28"/>
        </w:rPr>
        <w:t xml:space="preserve"> либо уведомление об отказе в выдаче договора об оказании образовательных услуг в форме обучения на дому</w:t>
      </w:r>
      <w:r w:rsidR="008160BF">
        <w:rPr>
          <w:sz w:val="28"/>
          <w:szCs w:val="28"/>
        </w:rPr>
        <w:t xml:space="preserve">, </w:t>
      </w:r>
      <w:r w:rsidR="008160BF" w:rsidRPr="001410B6">
        <w:rPr>
          <w:sz w:val="28"/>
          <w:szCs w:val="28"/>
        </w:rPr>
        <w:t>индивидуальн</w:t>
      </w:r>
      <w:r w:rsidR="008160BF">
        <w:rPr>
          <w:sz w:val="28"/>
          <w:szCs w:val="28"/>
        </w:rPr>
        <w:t>ого</w:t>
      </w:r>
      <w:r w:rsidR="008160BF" w:rsidRPr="001410B6">
        <w:rPr>
          <w:sz w:val="28"/>
          <w:szCs w:val="28"/>
        </w:rPr>
        <w:t xml:space="preserve"> план</w:t>
      </w:r>
      <w:r w:rsidR="008160BF">
        <w:rPr>
          <w:sz w:val="28"/>
          <w:szCs w:val="28"/>
        </w:rPr>
        <w:t>а</w:t>
      </w:r>
      <w:r w:rsidR="008160BF" w:rsidRPr="001410B6">
        <w:rPr>
          <w:sz w:val="28"/>
          <w:szCs w:val="28"/>
        </w:rPr>
        <w:t xml:space="preserve"> и расписани</w:t>
      </w:r>
      <w:r w:rsidR="008160BF">
        <w:rPr>
          <w:sz w:val="28"/>
          <w:szCs w:val="28"/>
        </w:rPr>
        <w:t>я</w:t>
      </w:r>
      <w:r w:rsidR="008160BF" w:rsidRPr="001410B6">
        <w:rPr>
          <w:sz w:val="28"/>
          <w:szCs w:val="28"/>
        </w:rPr>
        <w:t xml:space="preserve"> занятий</w:t>
      </w:r>
      <w:r w:rsidR="007759B5">
        <w:rPr>
          <w:sz w:val="28"/>
          <w:szCs w:val="28"/>
        </w:rPr>
        <w:t>.</w:t>
      </w:r>
    </w:p>
    <w:p w:rsidR="00BF1175" w:rsidRDefault="00EF14AD" w:rsidP="00BF1175">
      <w:pPr>
        <w:ind w:firstLine="720"/>
        <w:jc w:val="both"/>
        <w:rPr>
          <w:sz w:val="28"/>
        </w:rPr>
      </w:pPr>
      <w:proofErr w:type="gramStart"/>
      <w:r w:rsidRPr="007940B9">
        <w:rPr>
          <w:sz w:val="28"/>
          <w:szCs w:val="28"/>
        </w:rPr>
        <w:t xml:space="preserve">Должностное лицо детского сада, уполномоченное на </w:t>
      </w:r>
      <w:r w:rsidRPr="007940B9">
        <w:rPr>
          <w:sz w:val="28"/>
        </w:rPr>
        <w:t>предоставление результата муниципальной услуги заявителю</w:t>
      </w:r>
      <w:r w:rsidRPr="007940B9">
        <w:rPr>
          <w:sz w:val="28"/>
          <w:szCs w:val="28"/>
        </w:rPr>
        <w:t xml:space="preserve">, </w:t>
      </w:r>
      <w:r w:rsidR="002824C7" w:rsidRPr="007940B9">
        <w:rPr>
          <w:sz w:val="28"/>
        </w:rPr>
        <w:t xml:space="preserve">уведомляет заявителя и обеспечивает его вызов для </w:t>
      </w:r>
      <w:r w:rsidRPr="007940B9">
        <w:rPr>
          <w:sz w:val="28"/>
          <w:szCs w:val="28"/>
        </w:rPr>
        <w:t xml:space="preserve">заключения договора об оказании образовательных услуг в форме обучения на дому и </w:t>
      </w:r>
      <w:r w:rsidR="00BC7823" w:rsidRPr="007940B9">
        <w:rPr>
          <w:sz w:val="28"/>
          <w:szCs w:val="28"/>
        </w:rPr>
        <w:t>выдачи его вместе с</w:t>
      </w:r>
      <w:r w:rsidRPr="007940B9">
        <w:rPr>
          <w:sz w:val="28"/>
          <w:szCs w:val="28"/>
        </w:rPr>
        <w:t xml:space="preserve"> </w:t>
      </w:r>
      <w:r w:rsidR="007940B9" w:rsidRPr="007940B9">
        <w:rPr>
          <w:sz w:val="28"/>
          <w:szCs w:val="28"/>
        </w:rPr>
        <w:t xml:space="preserve">индивидуальным планом и </w:t>
      </w:r>
      <w:r w:rsidRPr="007940B9">
        <w:rPr>
          <w:sz w:val="28"/>
          <w:szCs w:val="28"/>
        </w:rPr>
        <w:t>расписани</w:t>
      </w:r>
      <w:r w:rsidR="00BC7823" w:rsidRPr="007940B9">
        <w:rPr>
          <w:sz w:val="28"/>
          <w:szCs w:val="28"/>
        </w:rPr>
        <w:t>ем</w:t>
      </w:r>
      <w:r w:rsidRPr="007940B9">
        <w:rPr>
          <w:sz w:val="28"/>
          <w:szCs w:val="28"/>
        </w:rPr>
        <w:t xml:space="preserve"> занятий</w:t>
      </w:r>
      <w:r w:rsidR="002824C7" w:rsidRPr="007940B9">
        <w:rPr>
          <w:sz w:val="28"/>
          <w:szCs w:val="28"/>
        </w:rPr>
        <w:t>,</w:t>
      </w:r>
      <w:r w:rsidRPr="007940B9">
        <w:rPr>
          <w:sz w:val="28"/>
          <w:szCs w:val="28"/>
        </w:rPr>
        <w:t xml:space="preserve"> </w:t>
      </w:r>
      <w:r w:rsidR="002824C7" w:rsidRPr="007940B9">
        <w:rPr>
          <w:sz w:val="28"/>
          <w:szCs w:val="28"/>
        </w:rPr>
        <w:t xml:space="preserve">либо для получения </w:t>
      </w:r>
      <w:r w:rsidR="002824C7" w:rsidRPr="007940B9">
        <w:rPr>
          <w:sz w:val="28"/>
        </w:rPr>
        <w:t>уведомления об отказе в выдаче договора об оказании образовательных услуг в форме обучения на дому</w:t>
      </w:r>
      <w:r w:rsidR="008160BF">
        <w:rPr>
          <w:sz w:val="28"/>
        </w:rPr>
        <w:t xml:space="preserve">, </w:t>
      </w:r>
      <w:r w:rsidR="008160BF" w:rsidRPr="001410B6">
        <w:rPr>
          <w:sz w:val="28"/>
          <w:szCs w:val="28"/>
        </w:rPr>
        <w:t>индивидуальн</w:t>
      </w:r>
      <w:r w:rsidR="008160BF">
        <w:rPr>
          <w:sz w:val="28"/>
          <w:szCs w:val="28"/>
        </w:rPr>
        <w:t>ого</w:t>
      </w:r>
      <w:r w:rsidR="008160BF" w:rsidRPr="001410B6">
        <w:rPr>
          <w:sz w:val="28"/>
          <w:szCs w:val="28"/>
        </w:rPr>
        <w:t xml:space="preserve"> план</w:t>
      </w:r>
      <w:r w:rsidR="008160BF">
        <w:rPr>
          <w:sz w:val="28"/>
          <w:szCs w:val="28"/>
        </w:rPr>
        <w:t>а</w:t>
      </w:r>
      <w:r w:rsidR="008160BF" w:rsidRPr="001410B6">
        <w:rPr>
          <w:sz w:val="28"/>
          <w:szCs w:val="28"/>
        </w:rPr>
        <w:t xml:space="preserve"> и</w:t>
      </w:r>
      <w:proofErr w:type="gramEnd"/>
      <w:r w:rsidR="008160BF" w:rsidRPr="001410B6">
        <w:rPr>
          <w:sz w:val="28"/>
          <w:szCs w:val="28"/>
        </w:rPr>
        <w:t xml:space="preserve"> расписани</w:t>
      </w:r>
      <w:r w:rsidR="008160BF">
        <w:rPr>
          <w:sz w:val="28"/>
          <w:szCs w:val="28"/>
        </w:rPr>
        <w:t>я</w:t>
      </w:r>
      <w:r w:rsidR="008160BF" w:rsidRPr="001410B6">
        <w:rPr>
          <w:sz w:val="28"/>
          <w:szCs w:val="28"/>
        </w:rPr>
        <w:t xml:space="preserve"> занятий</w:t>
      </w:r>
      <w:r w:rsidR="002824C7" w:rsidRPr="007940B9">
        <w:rPr>
          <w:sz w:val="28"/>
        </w:rPr>
        <w:t>.</w:t>
      </w:r>
    </w:p>
    <w:p w:rsidR="002824C7" w:rsidRPr="007940B9" w:rsidRDefault="002824C7" w:rsidP="00BF1175">
      <w:pPr>
        <w:ind w:firstLine="720"/>
        <w:jc w:val="both"/>
        <w:rPr>
          <w:sz w:val="28"/>
        </w:rPr>
      </w:pPr>
      <w:r w:rsidRPr="007940B9">
        <w:rPr>
          <w:sz w:val="28"/>
        </w:rPr>
        <w:t>Максимальный срок выполнения данной административной процедуры - 1 рабочий день.</w:t>
      </w:r>
    </w:p>
    <w:p w:rsidR="002824C7" w:rsidRPr="007940B9" w:rsidRDefault="002824C7" w:rsidP="00BC782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940B9">
        <w:rPr>
          <w:sz w:val="28"/>
          <w:szCs w:val="28"/>
        </w:rPr>
        <w:t>Результатом административной проц</w:t>
      </w:r>
      <w:r w:rsidR="00BC7823" w:rsidRPr="007940B9">
        <w:rPr>
          <w:sz w:val="28"/>
          <w:szCs w:val="28"/>
        </w:rPr>
        <w:t>едуры является выдача заявителю договора об оказании образовательных услуг в форме обучения на дому</w:t>
      </w:r>
      <w:r w:rsidR="007C6AB9">
        <w:rPr>
          <w:sz w:val="28"/>
          <w:szCs w:val="28"/>
        </w:rPr>
        <w:t>,</w:t>
      </w:r>
      <w:r w:rsidR="007C6AB9" w:rsidRPr="007C6AB9">
        <w:rPr>
          <w:sz w:val="28"/>
          <w:szCs w:val="28"/>
        </w:rPr>
        <w:t xml:space="preserve"> </w:t>
      </w:r>
      <w:r w:rsidR="007C6AB9" w:rsidRPr="001410B6">
        <w:rPr>
          <w:sz w:val="28"/>
          <w:szCs w:val="28"/>
        </w:rPr>
        <w:t>индивидуальн</w:t>
      </w:r>
      <w:r w:rsidR="007C6AB9">
        <w:rPr>
          <w:sz w:val="28"/>
          <w:szCs w:val="28"/>
        </w:rPr>
        <w:t>ого</w:t>
      </w:r>
      <w:r w:rsidR="007C6AB9" w:rsidRPr="001410B6">
        <w:rPr>
          <w:sz w:val="28"/>
          <w:szCs w:val="28"/>
        </w:rPr>
        <w:t xml:space="preserve"> план</w:t>
      </w:r>
      <w:r w:rsidR="007C6AB9">
        <w:rPr>
          <w:sz w:val="28"/>
          <w:szCs w:val="28"/>
        </w:rPr>
        <w:t>а</w:t>
      </w:r>
      <w:r w:rsidR="007C6AB9" w:rsidRPr="001410B6">
        <w:rPr>
          <w:sz w:val="28"/>
          <w:szCs w:val="28"/>
        </w:rPr>
        <w:t xml:space="preserve"> и расписани</w:t>
      </w:r>
      <w:r w:rsidR="007C6AB9">
        <w:rPr>
          <w:sz w:val="28"/>
          <w:szCs w:val="28"/>
        </w:rPr>
        <w:t>я</w:t>
      </w:r>
      <w:r w:rsidR="007C6AB9" w:rsidRPr="001410B6">
        <w:rPr>
          <w:sz w:val="28"/>
          <w:szCs w:val="28"/>
        </w:rPr>
        <w:t xml:space="preserve"> занятий</w:t>
      </w:r>
      <w:r w:rsidR="00BC7823" w:rsidRPr="007940B9">
        <w:rPr>
          <w:sz w:val="28"/>
          <w:szCs w:val="28"/>
        </w:rPr>
        <w:t xml:space="preserve"> либо </w:t>
      </w:r>
      <w:r w:rsidRPr="007940B9">
        <w:rPr>
          <w:sz w:val="28"/>
          <w:szCs w:val="28"/>
        </w:rPr>
        <w:t xml:space="preserve">уведомления об отказе в </w:t>
      </w:r>
      <w:r w:rsidR="00BC7823" w:rsidRPr="007940B9">
        <w:rPr>
          <w:sz w:val="28"/>
          <w:szCs w:val="28"/>
        </w:rPr>
        <w:t>выдаче договора об оказании образовательных услуг в форме обучения на дому</w:t>
      </w:r>
      <w:r w:rsidR="007940B9" w:rsidRPr="007940B9">
        <w:rPr>
          <w:sz w:val="28"/>
          <w:szCs w:val="28"/>
        </w:rPr>
        <w:t>, индивидуального плана</w:t>
      </w:r>
      <w:r w:rsidR="008160BF">
        <w:rPr>
          <w:sz w:val="28"/>
          <w:szCs w:val="28"/>
        </w:rPr>
        <w:t xml:space="preserve"> и</w:t>
      </w:r>
      <w:r w:rsidR="007940B9" w:rsidRPr="007940B9">
        <w:rPr>
          <w:sz w:val="28"/>
          <w:szCs w:val="28"/>
        </w:rPr>
        <w:t xml:space="preserve"> расписани</w:t>
      </w:r>
      <w:bookmarkStart w:id="0" w:name="_GoBack"/>
      <w:bookmarkEnd w:id="0"/>
      <w:r w:rsidR="007940B9" w:rsidRPr="007940B9">
        <w:rPr>
          <w:sz w:val="28"/>
          <w:szCs w:val="28"/>
        </w:rPr>
        <w:t>я занятий.</w:t>
      </w:r>
    </w:p>
    <w:p w:rsidR="0062557B" w:rsidRPr="007940B9" w:rsidRDefault="0062557B" w:rsidP="0062557B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7940B9">
        <w:rPr>
          <w:iCs/>
          <w:sz w:val="28"/>
          <w:szCs w:val="28"/>
        </w:rPr>
        <w:t xml:space="preserve">3.3. </w:t>
      </w:r>
      <w:hyperlink r:id="rId10" w:history="1">
        <w:r w:rsidRPr="007940B9">
          <w:rPr>
            <w:iCs/>
            <w:sz w:val="28"/>
            <w:szCs w:val="28"/>
          </w:rPr>
          <w:t>Блок-схема</w:t>
        </w:r>
      </w:hyperlink>
      <w:r w:rsidRPr="007940B9">
        <w:rPr>
          <w:iCs/>
          <w:sz w:val="28"/>
          <w:szCs w:val="28"/>
        </w:rPr>
        <w:t xml:space="preserve"> </w:t>
      </w:r>
      <w:r w:rsidR="00DE61AC" w:rsidRPr="007940B9">
        <w:rPr>
          <w:sz w:val="28"/>
          <w:szCs w:val="28"/>
        </w:rPr>
        <w:t>последовательности действий</w:t>
      </w:r>
      <w:r w:rsidRPr="007940B9">
        <w:rPr>
          <w:sz w:val="28"/>
          <w:szCs w:val="28"/>
        </w:rPr>
        <w:t xml:space="preserve"> административных процедур</w:t>
      </w:r>
      <w:r w:rsidRPr="007940B9">
        <w:rPr>
          <w:iCs/>
          <w:sz w:val="28"/>
          <w:szCs w:val="28"/>
        </w:rPr>
        <w:t xml:space="preserve"> при предоставлении муниципальной услуги приведена в приложении № </w:t>
      </w:r>
      <w:r w:rsidR="007940B9">
        <w:rPr>
          <w:iCs/>
          <w:sz w:val="28"/>
          <w:szCs w:val="28"/>
        </w:rPr>
        <w:t>3</w:t>
      </w:r>
      <w:r w:rsidRPr="007940B9">
        <w:rPr>
          <w:iCs/>
          <w:sz w:val="28"/>
          <w:szCs w:val="28"/>
        </w:rPr>
        <w:t xml:space="preserve"> </w:t>
      </w:r>
      <w:r w:rsidRPr="007940B9">
        <w:rPr>
          <w:sz w:val="28"/>
          <w:szCs w:val="28"/>
        </w:rPr>
        <w:t>к административному регламенту</w:t>
      </w:r>
      <w:r w:rsidRPr="007940B9">
        <w:rPr>
          <w:iCs/>
          <w:sz w:val="28"/>
          <w:szCs w:val="28"/>
        </w:rPr>
        <w:t>.</w:t>
      </w:r>
    </w:p>
    <w:p w:rsidR="005D56A9" w:rsidRPr="007940B9" w:rsidRDefault="005D56A9" w:rsidP="00E41D8E">
      <w:pPr>
        <w:ind w:right="57" w:firstLine="720"/>
        <w:jc w:val="both"/>
        <w:rPr>
          <w:sz w:val="28"/>
          <w:szCs w:val="28"/>
        </w:rPr>
      </w:pPr>
    </w:p>
    <w:p w:rsidR="00A61A44" w:rsidRPr="00A12C17" w:rsidRDefault="00A61A44" w:rsidP="00E41D8E">
      <w:pPr>
        <w:jc w:val="center"/>
        <w:rPr>
          <w:sz w:val="28"/>
          <w:szCs w:val="28"/>
        </w:rPr>
      </w:pPr>
      <w:r w:rsidRPr="00A12C17">
        <w:rPr>
          <w:sz w:val="28"/>
          <w:szCs w:val="28"/>
        </w:rPr>
        <w:t xml:space="preserve">4. Формы </w:t>
      </w:r>
      <w:proofErr w:type="gramStart"/>
      <w:r w:rsidRPr="00A12C17">
        <w:rPr>
          <w:sz w:val="28"/>
          <w:szCs w:val="28"/>
        </w:rPr>
        <w:t>ко</w:t>
      </w:r>
      <w:r w:rsidR="00DE4273" w:rsidRPr="00A12C17">
        <w:rPr>
          <w:sz w:val="28"/>
          <w:szCs w:val="28"/>
        </w:rPr>
        <w:t>нтроля за</w:t>
      </w:r>
      <w:proofErr w:type="gramEnd"/>
      <w:r w:rsidR="00DE4273" w:rsidRPr="00A12C17">
        <w:rPr>
          <w:sz w:val="28"/>
          <w:szCs w:val="28"/>
        </w:rPr>
        <w:t xml:space="preserve"> </w:t>
      </w:r>
      <w:r w:rsidRPr="00A12C17">
        <w:rPr>
          <w:sz w:val="28"/>
          <w:szCs w:val="28"/>
        </w:rPr>
        <w:t>исполнением административного регламента</w:t>
      </w:r>
    </w:p>
    <w:p w:rsidR="005D56A9" w:rsidRPr="00A12C17" w:rsidRDefault="005D56A9" w:rsidP="00E41D8E">
      <w:pPr>
        <w:jc w:val="center"/>
        <w:rPr>
          <w:sz w:val="28"/>
          <w:szCs w:val="28"/>
        </w:rPr>
      </w:pPr>
    </w:p>
    <w:p w:rsidR="00A61A44" w:rsidRPr="0036365B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4.1. Текущий </w:t>
      </w:r>
      <w:proofErr w:type="gramStart"/>
      <w:r w:rsidRPr="00A12C17">
        <w:rPr>
          <w:sz w:val="28"/>
          <w:szCs w:val="28"/>
        </w:rPr>
        <w:t>контроль за</w:t>
      </w:r>
      <w:proofErr w:type="gramEnd"/>
      <w:r w:rsidRPr="00A12C1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F43B36">
        <w:rPr>
          <w:sz w:val="28"/>
          <w:szCs w:val="28"/>
        </w:rPr>
        <w:t>заведующим</w:t>
      </w:r>
      <w:r w:rsidRPr="00A12C17">
        <w:rPr>
          <w:sz w:val="28"/>
          <w:szCs w:val="28"/>
        </w:rPr>
        <w:t xml:space="preserve"> </w:t>
      </w:r>
      <w:r w:rsidR="00F43B36">
        <w:rPr>
          <w:sz w:val="28"/>
          <w:szCs w:val="28"/>
        </w:rPr>
        <w:t>детского сада</w:t>
      </w:r>
      <w:r w:rsidRPr="00A12C17">
        <w:rPr>
          <w:sz w:val="28"/>
          <w:szCs w:val="28"/>
        </w:rPr>
        <w:t>.</w:t>
      </w:r>
      <w:r w:rsidR="0036365B">
        <w:rPr>
          <w:sz w:val="28"/>
          <w:szCs w:val="28"/>
        </w:rPr>
        <w:t xml:space="preserve"> </w:t>
      </w:r>
    </w:p>
    <w:p w:rsidR="00D07B43" w:rsidRPr="00A12C17" w:rsidRDefault="00A61A44" w:rsidP="00E41D8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12C17">
        <w:rPr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F43B36">
        <w:rPr>
          <w:sz w:val="28"/>
          <w:szCs w:val="28"/>
        </w:rPr>
        <w:t>заведующего</w:t>
      </w:r>
      <w:r w:rsidRPr="00A12C17">
        <w:rPr>
          <w:sz w:val="28"/>
          <w:szCs w:val="28"/>
        </w:rPr>
        <w:t xml:space="preserve"> </w:t>
      </w:r>
      <w:r w:rsidR="00F43B36">
        <w:rPr>
          <w:sz w:val="28"/>
          <w:szCs w:val="28"/>
        </w:rPr>
        <w:t>детского сада</w:t>
      </w:r>
      <w:r w:rsidR="00D07B43" w:rsidRPr="00A12C17">
        <w:rPr>
          <w:sz w:val="28"/>
          <w:szCs w:val="28"/>
        </w:rPr>
        <w:t>,</w:t>
      </w:r>
      <w:r w:rsidR="000E552F" w:rsidRPr="00A12C17">
        <w:rPr>
          <w:sz w:val="28"/>
          <w:szCs w:val="28"/>
        </w:rPr>
        <w:t xml:space="preserve"> </w:t>
      </w:r>
      <w:r w:rsidR="00D07B43" w:rsidRPr="00A12C17">
        <w:rPr>
          <w:sz w:val="28"/>
          <w:szCs w:val="28"/>
        </w:rPr>
        <w:t xml:space="preserve">начальника Управления образования </w:t>
      </w:r>
      <w:proofErr w:type="spellStart"/>
      <w:r w:rsidR="00D07B43" w:rsidRPr="00A12C17">
        <w:rPr>
          <w:sz w:val="28"/>
          <w:szCs w:val="28"/>
        </w:rPr>
        <w:t>г</w:t>
      </w:r>
      <w:proofErr w:type="gramStart"/>
      <w:r w:rsidR="00D07B43" w:rsidRPr="00A12C17">
        <w:rPr>
          <w:sz w:val="28"/>
          <w:szCs w:val="28"/>
        </w:rPr>
        <w:t>.В</w:t>
      </w:r>
      <w:proofErr w:type="gramEnd"/>
      <w:r w:rsidR="00D07B43" w:rsidRPr="00A12C17">
        <w:rPr>
          <w:sz w:val="28"/>
          <w:szCs w:val="28"/>
        </w:rPr>
        <w:t>олгодонска</w:t>
      </w:r>
      <w:proofErr w:type="spellEnd"/>
      <w:r w:rsidR="00D07B43" w:rsidRPr="00A12C17">
        <w:rPr>
          <w:sz w:val="28"/>
          <w:szCs w:val="28"/>
        </w:rPr>
        <w:t xml:space="preserve"> и заместителя главы Администрации города Волгодонска по социальному развитию.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4.2</w:t>
      </w:r>
      <w:r w:rsidRPr="007940B9">
        <w:rPr>
          <w:sz w:val="28"/>
          <w:szCs w:val="28"/>
        </w:rPr>
        <w:t xml:space="preserve">. </w:t>
      </w:r>
      <w:r w:rsidR="00F43B36" w:rsidRPr="007940B9">
        <w:rPr>
          <w:sz w:val="28"/>
          <w:szCs w:val="28"/>
        </w:rPr>
        <w:t>Заведующий детского сада</w:t>
      </w:r>
      <w:r w:rsidR="00FA375E" w:rsidRPr="007940B9">
        <w:rPr>
          <w:sz w:val="28"/>
          <w:szCs w:val="28"/>
        </w:rPr>
        <w:t xml:space="preserve"> </w:t>
      </w:r>
      <w:r w:rsidRPr="007940B9">
        <w:rPr>
          <w:sz w:val="28"/>
          <w:szCs w:val="28"/>
        </w:rPr>
        <w:t>организует работу по оформлению и выдаче документов, определяет должностные обязанности должностных лиц</w:t>
      </w:r>
      <w:r w:rsidR="00FE251C" w:rsidRPr="007940B9">
        <w:rPr>
          <w:sz w:val="28"/>
          <w:szCs w:val="28"/>
        </w:rPr>
        <w:t xml:space="preserve"> </w:t>
      </w:r>
      <w:r w:rsidR="0020163C" w:rsidRPr="007940B9">
        <w:rPr>
          <w:sz w:val="28"/>
          <w:szCs w:val="28"/>
        </w:rPr>
        <w:lastRenderedPageBreak/>
        <w:t>детского сада</w:t>
      </w:r>
      <w:r w:rsidRPr="007940B9">
        <w:rPr>
          <w:sz w:val="28"/>
          <w:szCs w:val="28"/>
        </w:rPr>
        <w:t>, уполномоченных на предоставление муниципальной</w:t>
      </w:r>
      <w:r w:rsidR="00DE4273" w:rsidRPr="007940B9">
        <w:rPr>
          <w:sz w:val="28"/>
          <w:szCs w:val="28"/>
        </w:rPr>
        <w:t xml:space="preserve"> услуги,</w:t>
      </w:r>
      <w:r w:rsidR="00DE4273" w:rsidRPr="00A12C17">
        <w:rPr>
          <w:sz w:val="28"/>
          <w:szCs w:val="28"/>
        </w:rPr>
        <w:t xml:space="preserve"> осуществляет </w:t>
      </w:r>
      <w:proofErr w:type="gramStart"/>
      <w:r w:rsidR="00DE4273" w:rsidRPr="00A12C17">
        <w:rPr>
          <w:sz w:val="28"/>
          <w:szCs w:val="28"/>
        </w:rPr>
        <w:t xml:space="preserve">контроль </w:t>
      </w:r>
      <w:r w:rsidR="00F93BDF" w:rsidRPr="00A12C17">
        <w:rPr>
          <w:sz w:val="28"/>
          <w:szCs w:val="28"/>
        </w:rPr>
        <w:t>за</w:t>
      </w:r>
      <w:proofErr w:type="gramEnd"/>
      <w:r w:rsidR="00F93BDF" w:rsidRPr="00A12C17">
        <w:rPr>
          <w:sz w:val="28"/>
          <w:szCs w:val="28"/>
        </w:rPr>
        <w:t xml:space="preserve"> </w:t>
      </w:r>
      <w:r w:rsidR="00DE4273" w:rsidRPr="00A12C17">
        <w:rPr>
          <w:sz w:val="28"/>
          <w:szCs w:val="28"/>
        </w:rPr>
        <w:t>их исполнени</w:t>
      </w:r>
      <w:r w:rsidR="00F93BDF" w:rsidRPr="00A12C17">
        <w:rPr>
          <w:sz w:val="28"/>
          <w:szCs w:val="28"/>
        </w:rPr>
        <w:t>ем</w:t>
      </w:r>
      <w:r w:rsidRPr="00A12C17">
        <w:rPr>
          <w:sz w:val="28"/>
          <w:szCs w:val="28"/>
        </w:rPr>
        <w:t>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4.3. </w:t>
      </w:r>
      <w:r w:rsidRPr="007940B9">
        <w:rPr>
          <w:sz w:val="28"/>
          <w:szCs w:val="28"/>
        </w:rPr>
        <w:t xml:space="preserve">Персональная ответственность </w:t>
      </w:r>
      <w:r w:rsidR="00FE251C" w:rsidRPr="007940B9">
        <w:rPr>
          <w:sz w:val="28"/>
          <w:szCs w:val="28"/>
        </w:rPr>
        <w:t xml:space="preserve">должностных лиц </w:t>
      </w:r>
      <w:r w:rsidR="00F43B36" w:rsidRPr="007940B9">
        <w:rPr>
          <w:sz w:val="28"/>
          <w:szCs w:val="28"/>
        </w:rPr>
        <w:t>детского</w:t>
      </w:r>
      <w:r w:rsidR="00F43B36">
        <w:rPr>
          <w:sz w:val="28"/>
          <w:szCs w:val="28"/>
        </w:rPr>
        <w:t xml:space="preserve"> сада</w:t>
      </w:r>
      <w:r w:rsidR="00A42491" w:rsidRPr="00A12C17">
        <w:rPr>
          <w:sz w:val="28"/>
          <w:szCs w:val="28"/>
        </w:rPr>
        <w:t>,</w:t>
      </w:r>
      <w:r w:rsidRPr="00A12C17">
        <w:rPr>
          <w:sz w:val="28"/>
          <w:szCs w:val="28"/>
        </w:rPr>
        <w:t xml:space="preserve"> уполномоченных на предоставление муниципальной услуги: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4.3.1. Должностное лицо </w:t>
      </w:r>
      <w:r w:rsidR="00F43B36">
        <w:rPr>
          <w:sz w:val="28"/>
          <w:szCs w:val="28"/>
        </w:rPr>
        <w:t>детского сада</w:t>
      </w:r>
      <w:r w:rsidRPr="00A12C17">
        <w:rPr>
          <w:sz w:val="28"/>
          <w:szCs w:val="28"/>
        </w:rPr>
        <w:t xml:space="preserve">, уполномоченное на </w:t>
      </w:r>
      <w:r w:rsidR="00F93BDF" w:rsidRPr="00A12C17">
        <w:rPr>
          <w:sz w:val="28"/>
          <w:szCs w:val="28"/>
        </w:rPr>
        <w:t>прием, регистрацию, проверку полноты и правильности оформления документов</w:t>
      </w:r>
      <w:r w:rsidRPr="00A12C17">
        <w:rPr>
          <w:sz w:val="28"/>
          <w:szCs w:val="28"/>
        </w:rPr>
        <w:t>, несет персональную ответственност</w:t>
      </w:r>
      <w:r w:rsidR="00B852CD" w:rsidRPr="00A12C17">
        <w:rPr>
          <w:sz w:val="28"/>
          <w:szCs w:val="28"/>
        </w:rPr>
        <w:t>ь за соблюдение порядка приема,</w:t>
      </w:r>
      <w:r w:rsidRPr="00A12C17">
        <w:rPr>
          <w:sz w:val="28"/>
          <w:szCs w:val="28"/>
        </w:rPr>
        <w:t xml:space="preserve"> регистрации</w:t>
      </w:r>
      <w:r w:rsidR="00B852CD" w:rsidRPr="00A12C17">
        <w:rPr>
          <w:sz w:val="28"/>
          <w:szCs w:val="28"/>
        </w:rPr>
        <w:t xml:space="preserve">, проверки полноты и правильности оформления </w:t>
      </w:r>
      <w:r w:rsidRPr="00A12C17">
        <w:rPr>
          <w:sz w:val="28"/>
          <w:szCs w:val="28"/>
        </w:rPr>
        <w:t>документов в соответствии с п.п.3.2.1. административного регламента.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4.3.2. Должностное лицо </w:t>
      </w:r>
      <w:r w:rsidR="00F43B36">
        <w:rPr>
          <w:sz w:val="28"/>
          <w:szCs w:val="28"/>
        </w:rPr>
        <w:t>детского сада</w:t>
      </w:r>
      <w:r w:rsidRPr="00A12C17">
        <w:rPr>
          <w:sz w:val="28"/>
          <w:szCs w:val="28"/>
        </w:rPr>
        <w:t xml:space="preserve">, уполномоченное на </w:t>
      </w:r>
      <w:r w:rsidR="00875FBE" w:rsidRPr="00A12C17">
        <w:rPr>
          <w:sz w:val="28"/>
          <w:szCs w:val="28"/>
        </w:rPr>
        <w:t>принятие решения о предоставлении муниципальной услуги,</w:t>
      </w:r>
      <w:r w:rsidRPr="00A12C17">
        <w:rPr>
          <w:sz w:val="28"/>
          <w:szCs w:val="28"/>
        </w:rPr>
        <w:t xml:space="preserve"> несет персональную ответственность </w:t>
      </w:r>
      <w:proofErr w:type="gramStart"/>
      <w:r w:rsidRPr="00A12C17">
        <w:rPr>
          <w:sz w:val="28"/>
          <w:szCs w:val="28"/>
        </w:rPr>
        <w:t>за</w:t>
      </w:r>
      <w:proofErr w:type="gramEnd"/>
      <w:r w:rsidRPr="00A12C17">
        <w:rPr>
          <w:sz w:val="28"/>
          <w:szCs w:val="28"/>
        </w:rPr>
        <w:t>: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- соблюдение порядка рассмотрения документов в соответствии с п.п.3.2.2. административного регламента.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4.3.3. Должностное лицо </w:t>
      </w:r>
      <w:r w:rsidR="00F43B36">
        <w:rPr>
          <w:sz w:val="28"/>
          <w:szCs w:val="28"/>
        </w:rPr>
        <w:t>детского сада</w:t>
      </w:r>
      <w:r w:rsidRPr="00A12C17">
        <w:rPr>
          <w:sz w:val="28"/>
          <w:szCs w:val="28"/>
        </w:rPr>
        <w:t xml:space="preserve">, уполномоченное на оформление документов, несет персональную ответственность </w:t>
      </w:r>
      <w:proofErr w:type="gramStart"/>
      <w:r w:rsidRPr="00A12C17">
        <w:rPr>
          <w:sz w:val="28"/>
          <w:szCs w:val="28"/>
        </w:rPr>
        <w:t>за</w:t>
      </w:r>
      <w:proofErr w:type="gramEnd"/>
      <w:r w:rsidRPr="00A12C17">
        <w:rPr>
          <w:sz w:val="28"/>
          <w:szCs w:val="28"/>
        </w:rPr>
        <w:t>: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- достоверность вносимых в эти документы сведений;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- соблюдение порядка оформления документов в соответствии с п.п.3.2.3. административного регламента.</w:t>
      </w:r>
    </w:p>
    <w:p w:rsidR="00A61A44" w:rsidRPr="007940B9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4.3.4. Должностное лицо </w:t>
      </w:r>
      <w:r w:rsidR="00F43B36">
        <w:rPr>
          <w:sz w:val="28"/>
          <w:szCs w:val="28"/>
        </w:rPr>
        <w:t>детского сада</w:t>
      </w:r>
      <w:r w:rsidRPr="00A12C17">
        <w:rPr>
          <w:sz w:val="28"/>
          <w:szCs w:val="28"/>
        </w:rPr>
        <w:t xml:space="preserve">, уполномоченное </w:t>
      </w:r>
      <w:r w:rsidR="00A756B8" w:rsidRPr="00A12C17">
        <w:rPr>
          <w:sz w:val="28"/>
          <w:szCs w:val="28"/>
        </w:rPr>
        <w:t xml:space="preserve">на </w:t>
      </w:r>
      <w:r w:rsidR="00F93BDF" w:rsidRPr="00A12C17">
        <w:rPr>
          <w:sz w:val="28"/>
          <w:szCs w:val="28"/>
        </w:rPr>
        <w:t>предоставление результата муниципальной услуги заявителю</w:t>
      </w:r>
      <w:r w:rsidRPr="00A12C17">
        <w:rPr>
          <w:sz w:val="28"/>
          <w:szCs w:val="28"/>
        </w:rPr>
        <w:t xml:space="preserve">, несет персональную ответственность за соблюдение порядка </w:t>
      </w:r>
      <w:r w:rsidR="00F93BDF" w:rsidRPr="00A12C17">
        <w:rPr>
          <w:sz w:val="28"/>
          <w:szCs w:val="28"/>
        </w:rPr>
        <w:t xml:space="preserve">предоставления результата муниципальной услуги заявителю </w:t>
      </w:r>
      <w:r w:rsidRPr="00A12C17">
        <w:rPr>
          <w:sz w:val="28"/>
          <w:szCs w:val="28"/>
        </w:rPr>
        <w:t xml:space="preserve">в соответствии с п.п.3.2.4. административного </w:t>
      </w:r>
      <w:r w:rsidRPr="007940B9">
        <w:rPr>
          <w:sz w:val="28"/>
          <w:szCs w:val="28"/>
        </w:rPr>
        <w:t>регламента.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7940B9">
        <w:rPr>
          <w:sz w:val="28"/>
          <w:szCs w:val="28"/>
        </w:rPr>
        <w:t xml:space="preserve">4.4. Обязанности </w:t>
      </w:r>
      <w:r w:rsidR="00F01478" w:rsidRPr="007940B9">
        <w:rPr>
          <w:sz w:val="28"/>
          <w:szCs w:val="28"/>
        </w:rPr>
        <w:t xml:space="preserve">должностных лиц </w:t>
      </w:r>
      <w:r w:rsidR="00F43B36" w:rsidRPr="007940B9">
        <w:rPr>
          <w:sz w:val="28"/>
          <w:szCs w:val="28"/>
        </w:rPr>
        <w:t>детского</w:t>
      </w:r>
      <w:r w:rsidR="00F43B36">
        <w:rPr>
          <w:sz w:val="28"/>
          <w:szCs w:val="28"/>
        </w:rPr>
        <w:t xml:space="preserve"> сада</w:t>
      </w:r>
      <w:r w:rsidRPr="00A12C17">
        <w:rPr>
          <w:sz w:val="28"/>
          <w:szCs w:val="28"/>
        </w:rPr>
        <w:t>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4.5. Текущий </w:t>
      </w:r>
      <w:r w:rsidRPr="007940B9">
        <w:rPr>
          <w:sz w:val="28"/>
          <w:szCs w:val="28"/>
        </w:rPr>
        <w:t xml:space="preserve">контроль осуществляется путем </w:t>
      </w:r>
      <w:proofErr w:type="gramStart"/>
      <w:r w:rsidRPr="007940B9">
        <w:rPr>
          <w:sz w:val="28"/>
          <w:szCs w:val="28"/>
        </w:rPr>
        <w:t>проведения</w:t>
      </w:r>
      <w:proofErr w:type="gramEnd"/>
      <w:r w:rsidRPr="007940B9">
        <w:rPr>
          <w:sz w:val="28"/>
          <w:szCs w:val="28"/>
        </w:rPr>
        <w:t xml:space="preserve"> </w:t>
      </w:r>
      <w:r w:rsidR="00F43B36" w:rsidRPr="007940B9">
        <w:rPr>
          <w:sz w:val="28"/>
          <w:szCs w:val="28"/>
        </w:rPr>
        <w:t>заведующим детского сада</w:t>
      </w:r>
      <w:r w:rsidR="00F01478" w:rsidRPr="007940B9">
        <w:rPr>
          <w:sz w:val="28"/>
          <w:szCs w:val="28"/>
        </w:rPr>
        <w:t xml:space="preserve"> </w:t>
      </w:r>
      <w:r w:rsidRPr="007940B9">
        <w:rPr>
          <w:sz w:val="28"/>
          <w:szCs w:val="28"/>
        </w:rPr>
        <w:t>проверок соблюдения должностными лицами</w:t>
      </w:r>
      <w:r w:rsidR="00F01478" w:rsidRPr="007940B9">
        <w:rPr>
          <w:sz w:val="28"/>
          <w:szCs w:val="28"/>
        </w:rPr>
        <w:t xml:space="preserve"> </w:t>
      </w:r>
      <w:r w:rsidR="00F43B36" w:rsidRPr="007940B9">
        <w:rPr>
          <w:sz w:val="28"/>
          <w:szCs w:val="28"/>
        </w:rPr>
        <w:t>детского</w:t>
      </w:r>
      <w:r w:rsidR="00F43B36">
        <w:rPr>
          <w:sz w:val="28"/>
          <w:szCs w:val="28"/>
        </w:rPr>
        <w:t xml:space="preserve"> сада</w:t>
      </w:r>
      <w:r w:rsidRPr="00A12C17">
        <w:rPr>
          <w:sz w:val="28"/>
          <w:szCs w:val="28"/>
        </w:rPr>
        <w:t>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A61A44" w:rsidRPr="00A12C17" w:rsidRDefault="00A61A44" w:rsidP="00E41D8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12C17">
        <w:rPr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61A44" w:rsidRPr="00A12C17" w:rsidRDefault="00BB3B98" w:rsidP="00E41D8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проверки </w:t>
      </w:r>
      <w:r w:rsidR="00A61A44" w:rsidRPr="00A12C17">
        <w:rPr>
          <w:sz w:val="28"/>
          <w:szCs w:val="28"/>
        </w:rPr>
        <w:t>предос</w:t>
      </w:r>
      <w:r>
        <w:rPr>
          <w:sz w:val="28"/>
          <w:szCs w:val="28"/>
        </w:rPr>
        <w:t>тавления</w:t>
      </w:r>
      <w:r w:rsidR="00A61A44" w:rsidRPr="00A12C17">
        <w:rPr>
          <w:sz w:val="28"/>
          <w:szCs w:val="28"/>
        </w:rPr>
        <w:t xml:space="preserve"> муниципальной услуги может формироваться комиссия, состав которой </w:t>
      </w:r>
      <w:r w:rsidR="00125165" w:rsidRPr="00A12C17">
        <w:rPr>
          <w:sz w:val="28"/>
          <w:szCs w:val="28"/>
        </w:rPr>
        <w:t xml:space="preserve">утверждается </w:t>
      </w:r>
      <w:r w:rsidR="00A61A44" w:rsidRPr="00A12C17">
        <w:rPr>
          <w:sz w:val="28"/>
          <w:szCs w:val="28"/>
        </w:rPr>
        <w:t>правовым актом Администрации города Волгодонска.</w:t>
      </w:r>
    </w:p>
    <w:p w:rsidR="00D92A83" w:rsidRPr="00A12C17" w:rsidRDefault="00D92A83" w:rsidP="00E41D8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12C17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A61A44" w:rsidRPr="00A12C17" w:rsidRDefault="00A61A44" w:rsidP="00E41D8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12C17">
        <w:rPr>
          <w:sz w:val="28"/>
          <w:szCs w:val="28"/>
        </w:rPr>
        <w:lastRenderedPageBreak/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4.8. </w:t>
      </w:r>
      <w:proofErr w:type="gramStart"/>
      <w:r w:rsidRPr="00A12C17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</w:t>
      </w:r>
      <w:r w:rsidR="00BB3B98">
        <w:rPr>
          <w:sz w:val="28"/>
          <w:szCs w:val="28"/>
        </w:rPr>
        <w:t xml:space="preserve"> нарушены</w:t>
      </w:r>
      <w:r w:rsidRPr="00A12C17">
        <w:rPr>
          <w:sz w:val="28"/>
          <w:szCs w:val="28"/>
        </w:rPr>
        <w:t xml:space="preserve"> права и свободы заявителей, а также рассмотрение, принятие решений и подготовку ответов на обращения заявителей, содержащих жалобы на решения </w:t>
      </w:r>
      <w:r w:rsidRPr="007940B9">
        <w:rPr>
          <w:sz w:val="28"/>
          <w:szCs w:val="28"/>
        </w:rPr>
        <w:t>должностных лиц</w:t>
      </w:r>
      <w:r w:rsidRPr="00A12C17">
        <w:rPr>
          <w:sz w:val="28"/>
          <w:szCs w:val="28"/>
        </w:rPr>
        <w:t xml:space="preserve"> </w:t>
      </w:r>
      <w:r w:rsidR="00F43B36">
        <w:rPr>
          <w:sz w:val="28"/>
          <w:szCs w:val="28"/>
        </w:rPr>
        <w:t>детского сада</w:t>
      </w:r>
      <w:r w:rsidRPr="00A12C17">
        <w:rPr>
          <w:sz w:val="28"/>
          <w:szCs w:val="28"/>
        </w:rPr>
        <w:t>, уполномоченных на предоставление муниципальной услуги.</w:t>
      </w:r>
      <w:proofErr w:type="gramEnd"/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61A44" w:rsidRPr="00A12C17" w:rsidRDefault="00A61A44" w:rsidP="00E41D8E">
      <w:pPr>
        <w:ind w:firstLine="720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</w:t>
      </w:r>
      <w:r w:rsidR="00387F97" w:rsidRPr="00A12C17">
        <w:rPr>
          <w:sz w:val="28"/>
          <w:szCs w:val="28"/>
        </w:rPr>
        <w:t>авовых актов Ростовской области и</w:t>
      </w:r>
      <w:r w:rsidRPr="00A12C17">
        <w:rPr>
          <w:sz w:val="28"/>
          <w:szCs w:val="28"/>
        </w:rPr>
        <w:t xml:space="preserve"> муниципальных правовых актов.</w:t>
      </w:r>
    </w:p>
    <w:p w:rsidR="00DA0268" w:rsidRPr="00A12C17" w:rsidRDefault="00DA0268" w:rsidP="00E41D8E">
      <w:pPr>
        <w:ind w:firstLine="720"/>
        <w:jc w:val="both"/>
        <w:rPr>
          <w:sz w:val="28"/>
          <w:szCs w:val="28"/>
        </w:rPr>
      </w:pPr>
    </w:p>
    <w:p w:rsidR="005C2032" w:rsidRPr="002F7C2C" w:rsidRDefault="005C2032" w:rsidP="005C2032">
      <w:pPr>
        <w:jc w:val="center"/>
        <w:rPr>
          <w:sz w:val="28"/>
          <w:szCs w:val="28"/>
          <w:vertAlign w:val="superscript"/>
        </w:rPr>
      </w:pPr>
      <w:r w:rsidRPr="005C2032">
        <w:rPr>
          <w:sz w:val="28"/>
          <w:szCs w:val="28"/>
        </w:rPr>
        <w:t>5. Досудебный (внесудебный) порядок обжалования решений и действий (бездействия) детского сада, а также его должностных лиц, уполномоченных на предоставление муниципальной услуги</w:t>
      </w:r>
    </w:p>
    <w:p w:rsidR="00DD2C28" w:rsidRPr="00A12C17" w:rsidRDefault="00DD2C28" w:rsidP="00DA0268">
      <w:pPr>
        <w:jc w:val="center"/>
        <w:rPr>
          <w:sz w:val="28"/>
          <w:szCs w:val="28"/>
        </w:rPr>
      </w:pPr>
    </w:p>
    <w:p w:rsidR="00A61A44" w:rsidRPr="00A12C17" w:rsidRDefault="00A61A44" w:rsidP="00E41D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5.1. Заявитель может обратиться с жалобой</w:t>
      </w:r>
      <w:r w:rsidR="00C33B85" w:rsidRPr="00A12C17">
        <w:rPr>
          <w:rFonts w:ascii="Times New Roman" w:hAnsi="Times New Roman" w:cs="Times New Roman"/>
          <w:sz w:val="28"/>
          <w:szCs w:val="28"/>
        </w:rPr>
        <w:t>,</w:t>
      </w:r>
      <w:r w:rsidRPr="00A12C1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61A44" w:rsidRPr="00A12C17" w:rsidRDefault="00A61A44" w:rsidP="00E41D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 xml:space="preserve">5.1.1. Нарушение срока регистрации </w:t>
      </w:r>
      <w:r w:rsidR="00924A05">
        <w:rPr>
          <w:rFonts w:ascii="Times New Roman" w:hAnsi="Times New Roman" w:cs="Times New Roman"/>
          <w:sz w:val="28"/>
          <w:szCs w:val="28"/>
        </w:rPr>
        <w:t>заявления</w:t>
      </w:r>
      <w:r w:rsidRPr="00A12C17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услуги.</w:t>
      </w:r>
    </w:p>
    <w:p w:rsidR="00A61A44" w:rsidRPr="00A12C17" w:rsidRDefault="00A61A44" w:rsidP="00E41D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A61A44" w:rsidRPr="00A12C17" w:rsidRDefault="00A61A44" w:rsidP="00E41D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A61A44" w:rsidRPr="00A12C17" w:rsidRDefault="00A61A44" w:rsidP="00E41D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A61A44" w:rsidRPr="00A12C17" w:rsidRDefault="00A61A44" w:rsidP="00E41D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 xml:space="preserve">5.1.5. </w:t>
      </w:r>
      <w:proofErr w:type="gramStart"/>
      <w:r w:rsidRPr="00A12C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A61A44" w:rsidRPr="00A12C17" w:rsidRDefault="00A61A44" w:rsidP="00E41D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A61A44" w:rsidRDefault="00A61A44" w:rsidP="00E41D8E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5.1.7. </w:t>
      </w:r>
      <w:proofErr w:type="gramStart"/>
      <w:r w:rsidRPr="00A12C17">
        <w:rPr>
          <w:sz w:val="28"/>
          <w:szCs w:val="28"/>
        </w:rPr>
        <w:t xml:space="preserve">Отказ </w:t>
      </w:r>
      <w:r w:rsidR="00F43B36">
        <w:rPr>
          <w:sz w:val="28"/>
          <w:szCs w:val="28"/>
        </w:rPr>
        <w:t>детского сада</w:t>
      </w:r>
      <w:r w:rsidRPr="00A12C17">
        <w:rPr>
          <w:sz w:val="28"/>
          <w:szCs w:val="28"/>
        </w:rPr>
        <w:t xml:space="preserve">, </w:t>
      </w:r>
      <w:r w:rsidRPr="00CD46CC">
        <w:rPr>
          <w:sz w:val="28"/>
          <w:szCs w:val="28"/>
        </w:rPr>
        <w:t>должностного лица</w:t>
      </w:r>
      <w:r w:rsidRPr="00A12C17">
        <w:rPr>
          <w:sz w:val="28"/>
          <w:szCs w:val="28"/>
        </w:rPr>
        <w:t xml:space="preserve"> </w:t>
      </w:r>
      <w:r w:rsidR="00F43B36">
        <w:rPr>
          <w:sz w:val="28"/>
          <w:szCs w:val="28"/>
        </w:rPr>
        <w:t>детского сада</w:t>
      </w:r>
      <w:r w:rsidR="00924A05">
        <w:rPr>
          <w:sz w:val="28"/>
          <w:szCs w:val="28"/>
        </w:rPr>
        <w:t xml:space="preserve">, уполномоченного на предоставление муниципальной услуги, </w:t>
      </w:r>
      <w:r w:rsidRPr="00A12C17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C33B85" w:rsidRPr="00A12C17">
        <w:rPr>
          <w:sz w:val="28"/>
          <w:szCs w:val="28"/>
        </w:rPr>
        <w:lastRenderedPageBreak/>
        <w:t>муниципальной услуги документах</w:t>
      </w:r>
      <w:r w:rsidRPr="00A12C17">
        <w:rPr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1E0292" w:rsidRPr="001E0292" w:rsidRDefault="001E0292" w:rsidP="001E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292">
        <w:rPr>
          <w:sz w:val="28"/>
          <w:szCs w:val="28"/>
        </w:rPr>
        <w:t>5.1.8 Нарушение срока или порядка выдачи документов по результатам предоставления муниципальной услуги.</w:t>
      </w:r>
    </w:p>
    <w:p w:rsidR="001E0292" w:rsidRPr="001E0292" w:rsidRDefault="001E0292" w:rsidP="001E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292">
        <w:rPr>
          <w:sz w:val="28"/>
          <w:szCs w:val="28"/>
        </w:rPr>
        <w:t>5.1.9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r w:rsidRPr="002F7C2C">
        <w:rPr>
          <w:sz w:val="28"/>
          <w:szCs w:val="28"/>
        </w:rPr>
        <w:t xml:space="preserve"> </w:t>
      </w:r>
      <w:proofErr w:type="gramEnd"/>
    </w:p>
    <w:p w:rsidR="00D07B43" w:rsidRDefault="00A61A44" w:rsidP="007C6AB9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5.2. Жалоба </w:t>
      </w:r>
      <w:r w:rsidRPr="00CD46CC">
        <w:rPr>
          <w:sz w:val="28"/>
          <w:szCs w:val="28"/>
        </w:rPr>
        <w:t xml:space="preserve">подается в письменной форме на бумажном носителе, в электронной форме в </w:t>
      </w:r>
      <w:r w:rsidR="00F43B36" w:rsidRPr="00CD46CC">
        <w:rPr>
          <w:sz w:val="28"/>
          <w:szCs w:val="28"/>
        </w:rPr>
        <w:t>детск</w:t>
      </w:r>
      <w:r w:rsidR="0020163C" w:rsidRPr="00CD46CC">
        <w:rPr>
          <w:sz w:val="28"/>
          <w:szCs w:val="28"/>
        </w:rPr>
        <w:t>ий</w:t>
      </w:r>
      <w:r w:rsidR="00F43B36" w:rsidRPr="00CD46CC">
        <w:rPr>
          <w:sz w:val="28"/>
          <w:szCs w:val="28"/>
        </w:rPr>
        <w:t xml:space="preserve"> сад</w:t>
      </w:r>
      <w:r w:rsidRPr="00CD46CC">
        <w:rPr>
          <w:sz w:val="28"/>
          <w:szCs w:val="28"/>
        </w:rPr>
        <w:t xml:space="preserve">. Жалобы на решения, принятые </w:t>
      </w:r>
      <w:r w:rsidR="0020163C" w:rsidRPr="00CD46CC">
        <w:rPr>
          <w:sz w:val="28"/>
          <w:szCs w:val="28"/>
        </w:rPr>
        <w:t>заведующим</w:t>
      </w:r>
      <w:r w:rsidRPr="00CD46CC">
        <w:rPr>
          <w:sz w:val="28"/>
          <w:szCs w:val="28"/>
        </w:rPr>
        <w:t xml:space="preserve"> </w:t>
      </w:r>
      <w:r w:rsidR="00F43B36" w:rsidRPr="00CD46CC">
        <w:rPr>
          <w:sz w:val="28"/>
          <w:szCs w:val="28"/>
        </w:rPr>
        <w:t>детск</w:t>
      </w:r>
      <w:r w:rsidR="0020163C" w:rsidRPr="00CD46CC">
        <w:rPr>
          <w:sz w:val="28"/>
          <w:szCs w:val="28"/>
        </w:rPr>
        <w:t>им</w:t>
      </w:r>
      <w:r w:rsidR="00F43B36" w:rsidRPr="00CD46CC">
        <w:rPr>
          <w:sz w:val="28"/>
          <w:szCs w:val="28"/>
        </w:rPr>
        <w:t xml:space="preserve"> сад</w:t>
      </w:r>
      <w:r w:rsidR="0020163C" w:rsidRPr="00CD46CC">
        <w:rPr>
          <w:sz w:val="28"/>
          <w:szCs w:val="28"/>
        </w:rPr>
        <w:t>ом</w:t>
      </w:r>
      <w:r w:rsidR="00C33B85" w:rsidRPr="00CD46CC">
        <w:rPr>
          <w:sz w:val="28"/>
          <w:szCs w:val="28"/>
        </w:rPr>
        <w:t>,</w:t>
      </w:r>
      <w:r w:rsidRPr="00CD46CC">
        <w:rPr>
          <w:sz w:val="28"/>
          <w:szCs w:val="28"/>
        </w:rPr>
        <w:t xml:space="preserve"> </w:t>
      </w:r>
      <w:r w:rsidR="00D07B43" w:rsidRPr="00CD46CC">
        <w:rPr>
          <w:sz w:val="28"/>
          <w:szCs w:val="28"/>
        </w:rPr>
        <w:t xml:space="preserve">подаются </w:t>
      </w:r>
      <w:r w:rsidR="00CD46CC" w:rsidRPr="00CD46CC">
        <w:rPr>
          <w:sz w:val="28"/>
          <w:szCs w:val="28"/>
        </w:rPr>
        <w:t xml:space="preserve">начальнику Управления образования </w:t>
      </w:r>
      <w:proofErr w:type="spellStart"/>
      <w:r w:rsidR="00CD46CC" w:rsidRPr="00CD46CC">
        <w:rPr>
          <w:sz w:val="28"/>
          <w:szCs w:val="28"/>
        </w:rPr>
        <w:t>г</w:t>
      </w:r>
      <w:proofErr w:type="gramStart"/>
      <w:r w:rsidR="00CD46CC" w:rsidRPr="00CD46CC">
        <w:rPr>
          <w:sz w:val="28"/>
          <w:szCs w:val="28"/>
        </w:rPr>
        <w:t>.В</w:t>
      </w:r>
      <w:proofErr w:type="gramEnd"/>
      <w:r w:rsidR="00CD46CC" w:rsidRPr="00CD46CC">
        <w:rPr>
          <w:sz w:val="28"/>
          <w:szCs w:val="28"/>
        </w:rPr>
        <w:t>олгодонска</w:t>
      </w:r>
      <w:proofErr w:type="spellEnd"/>
      <w:r w:rsidR="007C6AB9">
        <w:rPr>
          <w:sz w:val="28"/>
          <w:szCs w:val="28"/>
        </w:rPr>
        <w:t xml:space="preserve"> </w:t>
      </w:r>
      <w:r w:rsidR="007C6AB9" w:rsidRPr="007C6AB9">
        <w:rPr>
          <w:sz w:val="28"/>
          <w:szCs w:val="28"/>
        </w:rPr>
        <w:t>или заместителю главы Администрации города Волгодонска по социальному развитию.</w:t>
      </w:r>
    </w:p>
    <w:p w:rsidR="001E0292" w:rsidRPr="001E0292" w:rsidRDefault="001E0292" w:rsidP="001E029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E0292">
        <w:rPr>
          <w:rFonts w:ascii="Times New Roman" w:hAnsi="Times New Roman" w:cs="Times New Roman"/>
          <w:sz w:val="28"/>
          <w:szCs w:val="28"/>
        </w:rPr>
        <w:t xml:space="preserve">5.3 Жалоба </w:t>
      </w:r>
      <w:r w:rsidRPr="001E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</w:t>
      </w:r>
      <w:r w:rsidRPr="001E0292">
        <w:rPr>
          <w:rFonts w:ascii="Times New Roman" w:hAnsi="Times New Roman" w:cs="Times New Roman"/>
          <w:sz w:val="28"/>
          <w:szCs w:val="28"/>
        </w:rPr>
        <w:t>детского сада</w:t>
      </w:r>
      <w:r w:rsidRPr="001E02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Pr="001E0292">
        <w:rPr>
          <w:rFonts w:ascii="Times New Roman" w:hAnsi="Times New Roman" w:cs="Times New Roman"/>
          <w:sz w:val="28"/>
          <w:szCs w:val="28"/>
        </w:rPr>
        <w:t xml:space="preserve"> детского сада,  уполномоченного на предоставление муниципальной услуги, </w:t>
      </w:r>
      <w:r w:rsidRPr="001E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1E0292">
        <w:rPr>
          <w:rFonts w:ascii="Times New Roman" w:hAnsi="Times New Roman" w:cs="Times New Roman"/>
          <w:sz w:val="28"/>
          <w:szCs w:val="28"/>
        </w:rPr>
        <w:t xml:space="preserve">детским садом, </w:t>
      </w:r>
      <w:r w:rsidR="00447A58">
        <w:rPr>
          <w:rFonts w:ascii="Times New Roman" w:hAnsi="Times New Roman" w:cs="Times New Roman"/>
          <w:sz w:val="28"/>
          <w:szCs w:val="28"/>
        </w:rPr>
        <w:t>может быть направлена по почте,</w:t>
      </w:r>
      <w:r w:rsidRPr="001E029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«Интернет», официального сайта Управления образования </w:t>
      </w:r>
      <w:proofErr w:type="spellStart"/>
      <w:r w:rsidRPr="001E02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02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E0292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1E0292">
        <w:rPr>
          <w:rFonts w:ascii="Times New Roman" w:hAnsi="Times New Roman" w:cs="Times New Roman"/>
          <w:sz w:val="28"/>
          <w:szCs w:val="28"/>
        </w:rPr>
        <w:t>, детского сада, ЕПГУ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A44" w:rsidRPr="00A12C17" w:rsidRDefault="00D07B43" w:rsidP="00CD46CC">
      <w:pPr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5.</w:t>
      </w:r>
      <w:r w:rsidR="00447A58">
        <w:rPr>
          <w:sz w:val="28"/>
          <w:szCs w:val="28"/>
        </w:rPr>
        <w:t>4</w:t>
      </w:r>
      <w:r w:rsidR="00A61A44" w:rsidRPr="00A12C17">
        <w:rPr>
          <w:sz w:val="28"/>
          <w:szCs w:val="28"/>
        </w:rPr>
        <w:t>. Жалоба должна содержать:</w:t>
      </w:r>
    </w:p>
    <w:p w:rsidR="00A61A44" w:rsidRPr="00A12C17" w:rsidRDefault="00D07B43" w:rsidP="00E4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5.</w:t>
      </w:r>
      <w:r w:rsidR="00447A58">
        <w:rPr>
          <w:sz w:val="28"/>
          <w:szCs w:val="28"/>
        </w:rPr>
        <w:t>4</w:t>
      </w:r>
      <w:r w:rsidR="00A61A44" w:rsidRPr="00A12C17">
        <w:rPr>
          <w:sz w:val="28"/>
          <w:szCs w:val="28"/>
        </w:rPr>
        <w:t xml:space="preserve">.1. </w:t>
      </w:r>
      <w:r w:rsidR="00A61A44" w:rsidRPr="00CD46CC">
        <w:rPr>
          <w:sz w:val="28"/>
          <w:szCs w:val="28"/>
        </w:rPr>
        <w:t xml:space="preserve">Наименование </w:t>
      </w:r>
      <w:r w:rsidR="00805DDA" w:rsidRPr="008C6D82">
        <w:rPr>
          <w:bCs/>
          <w:sz w:val="28"/>
          <w:szCs w:val="28"/>
        </w:rPr>
        <w:t>муниципальн</w:t>
      </w:r>
      <w:r w:rsidR="006068E0">
        <w:rPr>
          <w:bCs/>
          <w:sz w:val="28"/>
          <w:szCs w:val="28"/>
        </w:rPr>
        <w:t>ой</w:t>
      </w:r>
      <w:r w:rsidR="00805DDA" w:rsidRPr="008C6D82">
        <w:rPr>
          <w:bCs/>
          <w:sz w:val="28"/>
          <w:szCs w:val="28"/>
        </w:rPr>
        <w:t xml:space="preserve"> образовательн</w:t>
      </w:r>
      <w:r w:rsidR="006068E0">
        <w:rPr>
          <w:bCs/>
          <w:sz w:val="28"/>
          <w:szCs w:val="28"/>
        </w:rPr>
        <w:t>ой</w:t>
      </w:r>
      <w:r w:rsidR="00805DDA" w:rsidRPr="008C6D82">
        <w:rPr>
          <w:bCs/>
          <w:sz w:val="28"/>
          <w:szCs w:val="28"/>
        </w:rPr>
        <w:t xml:space="preserve"> организаци</w:t>
      </w:r>
      <w:r w:rsidR="006068E0">
        <w:rPr>
          <w:bCs/>
          <w:sz w:val="28"/>
          <w:szCs w:val="28"/>
        </w:rPr>
        <w:t xml:space="preserve">и </w:t>
      </w:r>
      <w:r w:rsidR="00805DDA" w:rsidRPr="001515EB">
        <w:rPr>
          <w:bCs/>
          <w:sz w:val="28"/>
          <w:szCs w:val="28"/>
        </w:rPr>
        <w:t>города Волгодонска,</w:t>
      </w:r>
      <w:r w:rsidR="00805DDA" w:rsidRPr="008C6D82">
        <w:rPr>
          <w:bCs/>
          <w:sz w:val="28"/>
          <w:szCs w:val="28"/>
        </w:rPr>
        <w:t xml:space="preserve"> реализующ</w:t>
      </w:r>
      <w:r w:rsidR="006068E0">
        <w:rPr>
          <w:bCs/>
          <w:sz w:val="28"/>
          <w:szCs w:val="28"/>
        </w:rPr>
        <w:t>ей</w:t>
      </w:r>
      <w:r w:rsidR="00805DDA" w:rsidRPr="008C6D82">
        <w:rPr>
          <w:bCs/>
          <w:sz w:val="28"/>
          <w:szCs w:val="28"/>
        </w:rPr>
        <w:t xml:space="preserve"> </w:t>
      </w:r>
      <w:r w:rsidR="00805DDA">
        <w:rPr>
          <w:bCs/>
          <w:sz w:val="28"/>
          <w:szCs w:val="28"/>
        </w:rPr>
        <w:t>обще</w:t>
      </w:r>
      <w:r w:rsidR="00805DDA" w:rsidRPr="008C6D82">
        <w:rPr>
          <w:bCs/>
          <w:sz w:val="28"/>
          <w:szCs w:val="28"/>
        </w:rPr>
        <w:t>образовательную программу дошкольного образования</w:t>
      </w:r>
      <w:r w:rsidR="00CF2A6D" w:rsidRPr="00CD46CC">
        <w:rPr>
          <w:sz w:val="28"/>
          <w:szCs w:val="28"/>
        </w:rPr>
        <w:t>, предоставляющ</w:t>
      </w:r>
      <w:r w:rsidR="00805DDA">
        <w:rPr>
          <w:sz w:val="28"/>
          <w:szCs w:val="28"/>
        </w:rPr>
        <w:t>ей</w:t>
      </w:r>
      <w:r w:rsidR="00CF2A6D" w:rsidRPr="00CD46CC">
        <w:rPr>
          <w:sz w:val="28"/>
          <w:szCs w:val="28"/>
        </w:rPr>
        <w:t xml:space="preserve"> муниципальную услугу (детск</w:t>
      </w:r>
      <w:r w:rsidR="007C6AB9">
        <w:rPr>
          <w:sz w:val="28"/>
          <w:szCs w:val="28"/>
        </w:rPr>
        <w:t>ого</w:t>
      </w:r>
      <w:r w:rsidR="00CF2A6D" w:rsidRPr="00CD46CC">
        <w:rPr>
          <w:sz w:val="28"/>
          <w:szCs w:val="28"/>
        </w:rPr>
        <w:t xml:space="preserve"> сад</w:t>
      </w:r>
      <w:r w:rsidR="007C6AB9">
        <w:rPr>
          <w:sz w:val="28"/>
          <w:szCs w:val="28"/>
        </w:rPr>
        <w:t>а</w:t>
      </w:r>
      <w:r w:rsidR="00CF2A6D" w:rsidRPr="00CD46CC">
        <w:rPr>
          <w:sz w:val="28"/>
          <w:szCs w:val="28"/>
        </w:rPr>
        <w:t>)</w:t>
      </w:r>
      <w:r w:rsidR="00025E06" w:rsidRPr="00CD46CC">
        <w:rPr>
          <w:sz w:val="28"/>
          <w:szCs w:val="28"/>
        </w:rPr>
        <w:t>,</w:t>
      </w:r>
      <w:r w:rsidR="00A61A44" w:rsidRPr="00CD46CC">
        <w:rPr>
          <w:sz w:val="28"/>
          <w:szCs w:val="28"/>
        </w:rPr>
        <w:t xml:space="preserve"> должностного лица </w:t>
      </w:r>
      <w:r w:rsidR="00F43B36" w:rsidRPr="00CD46CC">
        <w:rPr>
          <w:sz w:val="28"/>
          <w:szCs w:val="28"/>
        </w:rPr>
        <w:t>детского сада</w:t>
      </w:r>
      <w:r w:rsidR="00A61A44" w:rsidRPr="00CD46CC">
        <w:rPr>
          <w:sz w:val="28"/>
          <w:szCs w:val="28"/>
        </w:rPr>
        <w:t>,</w:t>
      </w:r>
      <w:r w:rsidR="00924A05" w:rsidRPr="00CD46CC">
        <w:rPr>
          <w:sz w:val="28"/>
          <w:szCs w:val="28"/>
        </w:rPr>
        <w:t xml:space="preserve"> уполномоченного на предоставление муниципальной услуги,</w:t>
      </w:r>
      <w:r w:rsidR="00A61A44" w:rsidRPr="00CD46CC">
        <w:rPr>
          <w:sz w:val="28"/>
          <w:szCs w:val="28"/>
        </w:rPr>
        <w:t xml:space="preserve"> решения и действия (бездействие) которых обжалуются.</w:t>
      </w:r>
    </w:p>
    <w:p w:rsidR="00A61A44" w:rsidRPr="00A12C17" w:rsidRDefault="00D07B43" w:rsidP="00E4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5.</w:t>
      </w:r>
      <w:r w:rsidR="00447A58">
        <w:rPr>
          <w:sz w:val="28"/>
          <w:szCs w:val="28"/>
        </w:rPr>
        <w:t>4</w:t>
      </w:r>
      <w:r w:rsidR="00A61A44" w:rsidRPr="00A12C17">
        <w:rPr>
          <w:sz w:val="28"/>
          <w:szCs w:val="28"/>
        </w:rPr>
        <w:t xml:space="preserve">.2. </w:t>
      </w:r>
      <w:proofErr w:type="gramStart"/>
      <w:r w:rsidR="00A61A44" w:rsidRPr="00A12C17">
        <w:rPr>
          <w:sz w:val="28"/>
          <w:szCs w:val="28"/>
        </w:rPr>
        <w:t>Фамилию, имя, отчество (последнее - при наличии), сведен</w:t>
      </w:r>
      <w:r w:rsidR="006A43C9" w:rsidRPr="00A12C17">
        <w:rPr>
          <w:sz w:val="28"/>
          <w:szCs w:val="28"/>
        </w:rPr>
        <w:t>ия о месте жительства заявителя,</w:t>
      </w:r>
      <w:r w:rsidR="00A358F9" w:rsidRPr="00A12C17">
        <w:rPr>
          <w:sz w:val="28"/>
          <w:szCs w:val="28"/>
        </w:rPr>
        <w:t xml:space="preserve"> </w:t>
      </w:r>
      <w:r w:rsidR="00A61A44" w:rsidRPr="00A12C17">
        <w:rPr>
          <w:sz w:val="28"/>
          <w:szCs w:val="28"/>
        </w:rPr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A61A44" w:rsidRPr="00CD46CC" w:rsidRDefault="00D07B43" w:rsidP="00E4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5.</w:t>
      </w:r>
      <w:r w:rsidR="00447A58">
        <w:rPr>
          <w:sz w:val="28"/>
          <w:szCs w:val="28"/>
        </w:rPr>
        <w:t>4</w:t>
      </w:r>
      <w:r w:rsidR="00A61A44" w:rsidRPr="00A12C17">
        <w:rPr>
          <w:sz w:val="28"/>
          <w:szCs w:val="28"/>
        </w:rPr>
        <w:t xml:space="preserve">.3. Сведения об обжалуемых решениях и действиях (бездействии) </w:t>
      </w:r>
      <w:r w:rsidR="00F43B36">
        <w:rPr>
          <w:sz w:val="28"/>
          <w:szCs w:val="28"/>
        </w:rPr>
        <w:t>детского сада</w:t>
      </w:r>
      <w:r w:rsidR="00A61A44" w:rsidRPr="00A12C17">
        <w:rPr>
          <w:sz w:val="28"/>
          <w:szCs w:val="28"/>
        </w:rPr>
        <w:t xml:space="preserve">, </w:t>
      </w:r>
      <w:r w:rsidR="00A61A44" w:rsidRPr="00CD46CC">
        <w:rPr>
          <w:sz w:val="28"/>
          <w:szCs w:val="28"/>
        </w:rPr>
        <w:t xml:space="preserve">должностного лица </w:t>
      </w:r>
      <w:r w:rsidR="00F43B36" w:rsidRPr="00CD46CC">
        <w:rPr>
          <w:sz w:val="28"/>
          <w:szCs w:val="28"/>
        </w:rPr>
        <w:t>детского сада</w:t>
      </w:r>
      <w:r w:rsidR="00234770" w:rsidRPr="00CD46CC">
        <w:rPr>
          <w:sz w:val="28"/>
          <w:szCs w:val="28"/>
        </w:rPr>
        <w:t>, уполномоченного на предоставление муниципальной услуги</w:t>
      </w:r>
      <w:r w:rsidR="00A61A44" w:rsidRPr="00CD46CC">
        <w:rPr>
          <w:sz w:val="28"/>
          <w:szCs w:val="28"/>
        </w:rPr>
        <w:t xml:space="preserve">. </w:t>
      </w:r>
    </w:p>
    <w:p w:rsidR="00A61A44" w:rsidRPr="00A12C17" w:rsidRDefault="00D07B43" w:rsidP="00E4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6CC">
        <w:rPr>
          <w:sz w:val="28"/>
          <w:szCs w:val="28"/>
        </w:rPr>
        <w:t>5.</w:t>
      </w:r>
      <w:r w:rsidR="00447A58">
        <w:rPr>
          <w:sz w:val="28"/>
          <w:szCs w:val="28"/>
        </w:rPr>
        <w:t>4</w:t>
      </w:r>
      <w:r w:rsidR="00A61A44" w:rsidRPr="00CD46CC">
        <w:rPr>
          <w:sz w:val="28"/>
          <w:szCs w:val="28"/>
        </w:rPr>
        <w:t xml:space="preserve">.4. Доводы, на основании которых заявитель не согласен с решением и действием (бездействием) </w:t>
      </w:r>
      <w:r w:rsidR="00F43B36" w:rsidRPr="00CD46CC">
        <w:rPr>
          <w:sz w:val="28"/>
          <w:szCs w:val="28"/>
        </w:rPr>
        <w:t>детского сада</w:t>
      </w:r>
      <w:r w:rsidR="00A61A44" w:rsidRPr="00CD46CC">
        <w:rPr>
          <w:sz w:val="28"/>
          <w:szCs w:val="28"/>
        </w:rPr>
        <w:t xml:space="preserve">, должностного лица </w:t>
      </w:r>
      <w:r w:rsidR="00F43B36" w:rsidRPr="00CD46CC">
        <w:rPr>
          <w:sz w:val="28"/>
          <w:szCs w:val="28"/>
        </w:rPr>
        <w:t>детского</w:t>
      </w:r>
      <w:r w:rsidR="00F43B36">
        <w:rPr>
          <w:sz w:val="28"/>
          <w:szCs w:val="28"/>
        </w:rPr>
        <w:t xml:space="preserve"> сада</w:t>
      </w:r>
      <w:r w:rsidR="00234770">
        <w:rPr>
          <w:sz w:val="28"/>
          <w:szCs w:val="28"/>
        </w:rPr>
        <w:t>, уполномоченного на предоставление муниципальной услуги</w:t>
      </w:r>
      <w:r w:rsidR="00A61A44" w:rsidRPr="00A12C1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07B43" w:rsidRPr="00CD46CC" w:rsidRDefault="00D07B43" w:rsidP="00E4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5.</w:t>
      </w:r>
      <w:r w:rsidR="00447A58">
        <w:rPr>
          <w:sz w:val="28"/>
          <w:szCs w:val="28"/>
        </w:rPr>
        <w:t>5</w:t>
      </w:r>
      <w:r w:rsidR="00A61A44" w:rsidRPr="00CD46CC">
        <w:rPr>
          <w:sz w:val="28"/>
          <w:szCs w:val="28"/>
        </w:rPr>
        <w:t xml:space="preserve">. </w:t>
      </w:r>
      <w:proofErr w:type="gramStart"/>
      <w:r w:rsidR="00A61A44" w:rsidRPr="00CD46CC">
        <w:rPr>
          <w:sz w:val="28"/>
          <w:szCs w:val="28"/>
        </w:rPr>
        <w:t xml:space="preserve">Жалоба, поступившая в </w:t>
      </w:r>
      <w:r w:rsidR="00F43B36" w:rsidRPr="00CD46CC">
        <w:rPr>
          <w:sz w:val="28"/>
          <w:szCs w:val="28"/>
        </w:rPr>
        <w:t>детский сад</w:t>
      </w:r>
      <w:r w:rsidR="00C33B85" w:rsidRPr="00CD46CC">
        <w:rPr>
          <w:sz w:val="28"/>
          <w:szCs w:val="28"/>
        </w:rPr>
        <w:t>,</w:t>
      </w:r>
      <w:r w:rsidR="00A61A44" w:rsidRPr="00CD46CC">
        <w:rPr>
          <w:sz w:val="28"/>
          <w:szCs w:val="28"/>
        </w:rPr>
        <w:t xml:space="preserve"> подлежит рассмотрению </w:t>
      </w:r>
      <w:r w:rsidR="00F43B36" w:rsidRPr="00CD46CC">
        <w:rPr>
          <w:sz w:val="28"/>
          <w:szCs w:val="28"/>
        </w:rPr>
        <w:t>заведующим</w:t>
      </w:r>
      <w:r w:rsidR="00A61A44" w:rsidRPr="00CD46CC">
        <w:rPr>
          <w:sz w:val="28"/>
          <w:szCs w:val="28"/>
        </w:rPr>
        <w:t xml:space="preserve"> </w:t>
      </w:r>
      <w:r w:rsidR="00F43B36" w:rsidRPr="00CD46CC">
        <w:rPr>
          <w:sz w:val="28"/>
          <w:szCs w:val="28"/>
        </w:rPr>
        <w:t>детским садом</w:t>
      </w:r>
      <w:r w:rsidR="00785B07" w:rsidRPr="00CD46CC">
        <w:rPr>
          <w:sz w:val="28"/>
          <w:szCs w:val="28"/>
        </w:rPr>
        <w:t xml:space="preserve"> </w:t>
      </w:r>
      <w:r w:rsidR="00A61A44" w:rsidRPr="00CD46CC">
        <w:rPr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 w:rsidR="00F43B36" w:rsidRPr="00CD46CC">
        <w:rPr>
          <w:sz w:val="28"/>
          <w:szCs w:val="28"/>
        </w:rPr>
        <w:t>детского сада</w:t>
      </w:r>
      <w:r w:rsidR="00A61A44" w:rsidRPr="00CD46CC">
        <w:rPr>
          <w:sz w:val="28"/>
          <w:szCs w:val="28"/>
        </w:rPr>
        <w:t xml:space="preserve">, должностного лица </w:t>
      </w:r>
      <w:r w:rsidR="00F43B36" w:rsidRPr="00CD46CC">
        <w:rPr>
          <w:sz w:val="28"/>
          <w:szCs w:val="28"/>
        </w:rPr>
        <w:t>детского сада</w:t>
      </w:r>
      <w:r w:rsidR="00234770" w:rsidRPr="00CD46CC">
        <w:rPr>
          <w:sz w:val="28"/>
          <w:szCs w:val="28"/>
        </w:rPr>
        <w:t>, уполномоченного на предоставление муниципальной услуги,</w:t>
      </w:r>
      <w:r w:rsidR="00A61A44" w:rsidRPr="00CD46CC">
        <w:rPr>
          <w:sz w:val="28"/>
          <w:szCs w:val="28"/>
        </w:rPr>
        <w:t xml:space="preserve"> </w:t>
      </w:r>
      <w:r w:rsidR="00C33B85" w:rsidRPr="00CD46CC">
        <w:rPr>
          <w:sz w:val="28"/>
          <w:szCs w:val="28"/>
        </w:rPr>
        <w:t>в приеме документов у заявителя</w:t>
      </w:r>
      <w:r w:rsidR="00A61A44" w:rsidRPr="00CD46CC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="00A61A44" w:rsidRPr="00CD46CC">
        <w:rPr>
          <w:sz w:val="28"/>
          <w:szCs w:val="28"/>
        </w:rPr>
        <w:t xml:space="preserve"> дней со дня ее регистрации. </w:t>
      </w:r>
    </w:p>
    <w:p w:rsidR="00A61A44" w:rsidRPr="00C74BA6" w:rsidRDefault="00D07B43" w:rsidP="00E41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BA6">
        <w:rPr>
          <w:sz w:val="28"/>
          <w:szCs w:val="28"/>
        </w:rPr>
        <w:lastRenderedPageBreak/>
        <w:t>5.</w:t>
      </w:r>
      <w:r w:rsidR="00447A58">
        <w:rPr>
          <w:sz w:val="28"/>
          <w:szCs w:val="28"/>
        </w:rPr>
        <w:t>6</w:t>
      </w:r>
      <w:r w:rsidR="00A61A44" w:rsidRPr="00C74BA6">
        <w:rPr>
          <w:sz w:val="28"/>
          <w:szCs w:val="28"/>
        </w:rPr>
        <w:t xml:space="preserve">. По результатам рассмотрения жалобы </w:t>
      </w:r>
      <w:r w:rsidR="00F43B36" w:rsidRPr="00C74BA6">
        <w:rPr>
          <w:sz w:val="28"/>
          <w:szCs w:val="28"/>
        </w:rPr>
        <w:t>детск</w:t>
      </w:r>
      <w:r w:rsidR="0020163C" w:rsidRPr="00C74BA6">
        <w:rPr>
          <w:sz w:val="28"/>
          <w:szCs w:val="28"/>
        </w:rPr>
        <w:t>ий</w:t>
      </w:r>
      <w:r w:rsidR="00F43B36" w:rsidRPr="00C74BA6">
        <w:rPr>
          <w:sz w:val="28"/>
          <w:szCs w:val="28"/>
        </w:rPr>
        <w:t xml:space="preserve"> сад</w:t>
      </w:r>
      <w:r w:rsidR="00785B07" w:rsidRPr="00C74BA6">
        <w:rPr>
          <w:sz w:val="28"/>
          <w:szCs w:val="28"/>
        </w:rPr>
        <w:t xml:space="preserve"> </w:t>
      </w:r>
      <w:r w:rsidR="00A61A44" w:rsidRPr="00C74BA6">
        <w:rPr>
          <w:sz w:val="28"/>
          <w:szCs w:val="28"/>
        </w:rPr>
        <w:t>принимает одно из следующих решений:</w:t>
      </w:r>
    </w:p>
    <w:p w:rsidR="001E0292" w:rsidRPr="00C74BA6" w:rsidRDefault="001E0292" w:rsidP="001E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BA6">
        <w:rPr>
          <w:sz w:val="28"/>
          <w:szCs w:val="28"/>
        </w:rPr>
        <w:t>5.</w:t>
      </w:r>
      <w:r w:rsidR="00447A58">
        <w:rPr>
          <w:sz w:val="28"/>
          <w:szCs w:val="28"/>
        </w:rPr>
        <w:t>6</w:t>
      </w:r>
      <w:r w:rsidRPr="00C74BA6">
        <w:rPr>
          <w:sz w:val="28"/>
          <w:szCs w:val="28"/>
        </w:rPr>
        <w:t xml:space="preserve">.1. </w:t>
      </w:r>
      <w:proofErr w:type="gramStart"/>
      <w:r w:rsidRPr="00C74BA6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1E0292" w:rsidRPr="00C74BA6" w:rsidRDefault="001E0292" w:rsidP="001E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BA6">
        <w:rPr>
          <w:sz w:val="28"/>
          <w:szCs w:val="28"/>
        </w:rPr>
        <w:t>5.</w:t>
      </w:r>
      <w:r w:rsidR="00447A58">
        <w:rPr>
          <w:sz w:val="28"/>
          <w:szCs w:val="28"/>
        </w:rPr>
        <w:t>6</w:t>
      </w:r>
      <w:r w:rsidRPr="00C74BA6">
        <w:rPr>
          <w:sz w:val="28"/>
          <w:szCs w:val="28"/>
        </w:rPr>
        <w:t>.2. В удовлетворении жалобы отказывается.</w:t>
      </w:r>
    </w:p>
    <w:p w:rsidR="00A61A44" w:rsidRPr="00A12C17" w:rsidRDefault="001E0292" w:rsidP="001E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BA6">
        <w:rPr>
          <w:sz w:val="28"/>
          <w:szCs w:val="28"/>
        </w:rPr>
        <w:t>5.</w:t>
      </w:r>
      <w:r w:rsidR="00447A58">
        <w:rPr>
          <w:sz w:val="28"/>
          <w:szCs w:val="28"/>
        </w:rPr>
        <w:t>7</w:t>
      </w:r>
      <w:r w:rsidRPr="00C74BA6">
        <w:rPr>
          <w:sz w:val="28"/>
          <w:szCs w:val="28"/>
        </w:rPr>
        <w:t xml:space="preserve">. </w:t>
      </w:r>
      <w:r w:rsidR="00A61A44" w:rsidRPr="00C74BA6">
        <w:rPr>
          <w:sz w:val="28"/>
          <w:szCs w:val="28"/>
        </w:rPr>
        <w:t xml:space="preserve">Не позднее дня, следующего за днем принятия решения, указанного </w:t>
      </w:r>
      <w:r w:rsidR="00AE758D" w:rsidRPr="00C74BA6">
        <w:rPr>
          <w:sz w:val="28"/>
          <w:szCs w:val="28"/>
        </w:rPr>
        <w:t>в п.5.6</w:t>
      </w:r>
      <w:r w:rsidR="00A61A44" w:rsidRPr="00C74BA6">
        <w:rPr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22C1" w:rsidRPr="008C6D82" w:rsidRDefault="00D07B43" w:rsidP="008C6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C17">
        <w:rPr>
          <w:sz w:val="28"/>
          <w:szCs w:val="28"/>
        </w:rPr>
        <w:t>5.</w:t>
      </w:r>
      <w:r w:rsidR="00447A58">
        <w:rPr>
          <w:sz w:val="28"/>
          <w:szCs w:val="28"/>
        </w:rPr>
        <w:t>8</w:t>
      </w:r>
      <w:r w:rsidR="00A61A44" w:rsidRPr="00A12C17">
        <w:rPr>
          <w:sz w:val="28"/>
          <w:szCs w:val="28"/>
        </w:rPr>
        <w:t xml:space="preserve">. </w:t>
      </w:r>
      <w:r w:rsidR="006A43C9" w:rsidRPr="00A12C1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6A43C9" w:rsidRPr="00A12C1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A43C9" w:rsidRPr="00A12C17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органы прокуратуры.</w:t>
      </w:r>
    </w:p>
    <w:p w:rsidR="00025E06" w:rsidRDefault="00025E06" w:rsidP="00A61A44">
      <w:pPr>
        <w:ind w:left="4820"/>
        <w:rPr>
          <w:sz w:val="28"/>
          <w:szCs w:val="28"/>
        </w:rPr>
      </w:pPr>
    </w:p>
    <w:p w:rsidR="003A2CEB" w:rsidRDefault="003A2CEB" w:rsidP="00A61A44">
      <w:pPr>
        <w:ind w:left="4820"/>
        <w:rPr>
          <w:sz w:val="28"/>
          <w:szCs w:val="28"/>
        </w:rPr>
      </w:pPr>
    </w:p>
    <w:p w:rsidR="00ED5FF6" w:rsidRPr="00A12C17" w:rsidRDefault="00ED5FF6" w:rsidP="00A61A44">
      <w:pPr>
        <w:ind w:left="4820"/>
        <w:rPr>
          <w:sz w:val="28"/>
          <w:szCs w:val="28"/>
        </w:rPr>
      </w:pPr>
    </w:p>
    <w:p w:rsidR="00D35E2F" w:rsidRPr="00A12C17" w:rsidRDefault="00D35E2F" w:rsidP="00D35E2F">
      <w:pPr>
        <w:rPr>
          <w:sz w:val="28"/>
          <w:szCs w:val="28"/>
        </w:rPr>
      </w:pPr>
      <w:r w:rsidRPr="00A12C17">
        <w:rPr>
          <w:sz w:val="28"/>
          <w:szCs w:val="28"/>
        </w:rPr>
        <w:t>Управляющий делами</w:t>
      </w:r>
    </w:p>
    <w:p w:rsidR="00D35E2F" w:rsidRPr="00A12C17" w:rsidRDefault="00D35E2F" w:rsidP="00D35E2F">
      <w:r w:rsidRPr="00A12C17">
        <w:rPr>
          <w:sz w:val="28"/>
          <w:szCs w:val="28"/>
        </w:rPr>
        <w:t>Администрации города Волгодонска</w:t>
      </w:r>
      <w:r w:rsidRPr="00A12C17">
        <w:rPr>
          <w:sz w:val="28"/>
          <w:szCs w:val="28"/>
        </w:rPr>
        <w:tab/>
      </w:r>
      <w:r w:rsidRPr="00A12C17">
        <w:rPr>
          <w:sz w:val="28"/>
          <w:szCs w:val="28"/>
        </w:rPr>
        <w:tab/>
      </w:r>
      <w:r w:rsidRPr="00A12C17">
        <w:rPr>
          <w:sz w:val="28"/>
          <w:szCs w:val="28"/>
        </w:rPr>
        <w:tab/>
      </w:r>
      <w:r w:rsidRPr="00A12C17">
        <w:rPr>
          <w:sz w:val="28"/>
          <w:szCs w:val="28"/>
        </w:rPr>
        <w:tab/>
      </w:r>
      <w:r w:rsidRPr="00A12C17">
        <w:rPr>
          <w:sz w:val="28"/>
          <w:szCs w:val="28"/>
        </w:rPr>
        <w:tab/>
        <w:t>И.В. Орлова</w:t>
      </w:r>
    </w:p>
    <w:p w:rsidR="00210905" w:rsidRDefault="00210905" w:rsidP="00210905">
      <w:pPr>
        <w:ind w:left="4820" w:hanging="4820"/>
        <w:rPr>
          <w:noProof/>
        </w:rPr>
      </w:pPr>
    </w:p>
    <w:p w:rsidR="006C7952" w:rsidRPr="00A12C17" w:rsidRDefault="00210905" w:rsidP="00C30A97">
      <w:pPr>
        <w:ind w:left="4248"/>
        <w:rPr>
          <w:sz w:val="28"/>
          <w:szCs w:val="28"/>
        </w:rPr>
      </w:pPr>
      <w:r>
        <w:rPr>
          <w:noProof/>
        </w:rPr>
        <w:br w:type="page"/>
      </w:r>
      <w:r w:rsidR="00A61A44" w:rsidRPr="00A12C17">
        <w:rPr>
          <w:sz w:val="28"/>
          <w:szCs w:val="28"/>
        </w:rPr>
        <w:lastRenderedPageBreak/>
        <w:t xml:space="preserve">Приложение </w:t>
      </w:r>
      <w:r w:rsidR="00A358F9" w:rsidRPr="00A12C17">
        <w:rPr>
          <w:sz w:val="28"/>
          <w:szCs w:val="28"/>
        </w:rPr>
        <w:t xml:space="preserve">№ </w:t>
      </w:r>
      <w:r w:rsidR="00E41D8E" w:rsidRPr="00A12C17">
        <w:rPr>
          <w:sz w:val="28"/>
          <w:szCs w:val="28"/>
        </w:rPr>
        <w:t>1</w:t>
      </w:r>
      <w:r w:rsidR="00A61A44" w:rsidRPr="00A12C17">
        <w:rPr>
          <w:sz w:val="28"/>
          <w:szCs w:val="28"/>
        </w:rPr>
        <w:t xml:space="preserve"> к административному регламенту </w:t>
      </w:r>
      <w:r w:rsidR="000C62CE" w:rsidRPr="000C62CE">
        <w:rPr>
          <w:sz w:val="28"/>
          <w:szCs w:val="28"/>
        </w:rPr>
        <w:t>муниципальных образовательных организаций</w:t>
      </w:r>
      <w:r w:rsidR="00805DDA">
        <w:rPr>
          <w:sz w:val="28"/>
          <w:szCs w:val="28"/>
        </w:rPr>
        <w:t xml:space="preserve"> </w:t>
      </w:r>
      <w:r w:rsidR="00805DDA" w:rsidRPr="001515EB">
        <w:rPr>
          <w:sz w:val="28"/>
          <w:szCs w:val="28"/>
        </w:rPr>
        <w:t>города Волгодонска</w:t>
      </w:r>
      <w:r w:rsidR="000C62CE" w:rsidRPr="001515EB">
        <w:rPr>
          <w:sz w:val="28"/>
          <w:szCs w:val="28"/>
        </w:rPr>
        <w:t>, реализующих</w:t>
      </w:r>
      <w:r w:rsidR="000C62CE" w:rsidRPr="000C62CE">
        <w:rPr>
          <w:sz w:val="28"/>
          <w:szCs w:val="28"/>
        </w:rPr>
        <w:t xml:space="preserve"> </w:t>
      </w:r>
      <w:r w:rsidR="006846AD">
        <w:rPr>
          <w:sz w:val="28"/>
          <w:szCs w:val="28"/>
        </w:rPr>
        <w:t>обще</w:t>
      </w:r>
      <w:r w:rsidR="000C62CE" w:rsidRPr="000C62CE">
        <w:rPr>
          <w:sz w:val="28"/>
          <w:szCs w:val="28"/>
        </w:rPr>
        <w:t>образовательную программу дошкольного образования</w:t>
      </w:r>
      <w:r w:rsidR="000C62CE">
        <w:rPr>
          <w:sz w:val="28"/>
          <w:szCs w:val="28"/>
        </w:rPr>
        <w:t>,</w:t>
      </w:r>
      <w:r w:rsidR="000C62CE" w:rsidRPr="00A12C17">
        <w:rPr>
          <w:bCs/>
          <w:sz w:val="28"/>
          <w:szCs w:val="28"/>
        </w:rPr>
        <w:t xml:space="preserve"> </w:t>
      </w:r>
      <w:r w:rsidR="006C7952" w:rsidRPr="00A12C17">
        <w:rPr>
          <w:bCs/>
          <w:sz w:val="28"/>
          <w:szCs w:val="28"/>
        </w:rPr>
        <w:t xml:space="preserve">предоставления муниципальной услуги </w:t>
      </w:r>
      <w:r w:rsidR="008C6D82" w:rsidRPr="008C6D82">
        <w:rPr>
          <w:bCs/>
          <w:sz w:val="28"/>
          <w:szCs w:val="28"/>
        </w:rPr>
        <w:t xml:space="preserve">«Организация обучения на дому по состоянию здоровья </w:t>
      </w:r>
      <w:r w:rsidR="008C6D82" w:rsidRPr="008C6D82">
        <w:rPr>
          <w:sz w:val="28"/>
          <w:szCs w:val="28"/>
        </w:rPr>
        <w:t>по общеобразовательным программам дошкольного образования</w:t>
      </w:r>
      <w:r w:rsidR="008C6D82" w:rsidRPr="008C6D82">
        <w:rPr>
          <w:bCs/>
          <w:sz w:val="28"/>
          <w:szCs w:val="28"/>
        </w:rPr>
        <w:t>»</w:t>
      </w:r>
    </w:p>
    <w:p w:rsidR="000C62CE" w:rsidRPr="007673D1" w:rsidRDefault="000C62CE" w:rsidP="00C30A97">
      <w:pPr>
        <w:ind w:left="4248"/>
        <w:jc w:val="center"/>
        <w:rPr>
          <w:sz w:val="28"/>
          <w:szCs w:val="26"/>
        </w:rPr>
      </w:pPr>
      <w:r w:rsidRPr="007673D1">
        <w:rPr>
          <w:sz w:val="28"/>
          <w:szCs w:val="26"/>
        </w:rPr>
        <w:t>__________________________________</w:t>
      </w:r>
    </w:p>
    <w:p w:rsidR="000C62CE" w:rsidRPr="007673D1" w:rsidRDefault="000C62CE" w:rsidP="00C30A97">
      <w:pPr>
        <w:ind w:left="4956"/>
        <w:jc w:val="center"/>
        <w:rPr>
          <w:sz w:val="28"/>
          <w:szCs w:val="26"/>
          <w:vertAlign w:val="superscript"/>
        </w:rPr>
      </w:pPr>
      <w:r w:rsidRPr="007673D1">
        <w:rPr>
          <w:sz w:val="28"/>
          <w:szCs w:val="26"/>
          <w:vertAlign w:val="superscript"/>
        </w:rPr>
        <w:t>(кому наименование должности, Ф.И.О.)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</w:rPr>
      </w:pPr>
      <w:r w:rsidRPr="007673D1">
        <w:rPr>
          <w:sz w:val="28"/>
          <w:szCs w:val="26"/>
        </w:rPr>
        <w:t>от ________________________________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  <w:vertAlign w:val="superscript"/>
        </w:rPr>
      </w:pPr>
      <w:r w:rsidRPr="007673D1">
        <w:rPr>
          <w:sz w:val="28"/>
          <w:szCs w:val="26"/>
          <w:vertAlign w:val="superscript"/>
        </w:rPr>
        <w:t>Фамилия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</w:rPr>
      </w:pPr>
      <w:r w:rsidRPr="007673D1">
        <w:rPr>
          <w:sz w:val="28"/>
          <w:szCs w:val="26"/>
        </w:rPr>
        <w:t>__________________________________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  <w:vertAlign w:val="superscript"/>
        </w:rPr>
      </w:pPr>
      <w:r w:rsidRPr="007673D1">
        <w:rPr>
          <w:sz w:val="28"/>
          <w:szCs w:val="26"/>
          <w:vertAlign w:val="superscript"/>
        </w:rPr>
        <w:t>Имя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</w:rPr>
      </w:pPr>
      <w:r w:rsidRPr="007673D1">
        <w:rPr>
          <w:sz w:val="28"/>
          <w:szCs w:val="26"/>
        </w:rPr>
        <w:t>__________________________________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  <w:vertAlign w:val="superscript"/>
        </w:rPr>
      </w:pPr>
      <w:r w:rsidRPr="007673D1">
        <w:rPr>
          <w:sz w:val="28"/>
          <w:szCs w:val="26"/>
          <w:vertAlign w:val="superscript"/>
        </w:rPr>
        <w:t>Отчество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</w:rPr>
      </w:pPr>
      <w:r w:rsidRPr="007673D1">
        <w:rPr>
          <w:sz w:val="28"/>
          <w:szCs w:val="26"/>
        </w:rPr>
        <w:t>__________________________________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  <w:vertAlign w:val="superscript"/>
        </w:rPr>
      </w:pPr>
      <w:r w:rsidRPr="007673D1">
        <w:rPr>
          <w:sz w:val="28"/>
          <w:szCs w:val="26"/>
          <w:vertAlign w:val="superscript"/>
        </w:rPr>
        <w:t>Дата рождения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</w:rPr>
      </w:pPr>
      <w:r w:rsidRPr="007673D1">
        <w:rPr>
          <w:sz w:val="28"/>
          <w:szCs w:val="26"/>
        </w:rPr>
        <w:t>документ, удостоверяющий личность: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</w:rPr>
      </w:pPr>
      <w:r w:rsidRPr="007673D1">
        <w:rPr>
          <w:sz w:val="28"/>
          <w:szCs w:val="26"/>
        </w:rPr>
        <w:t>__________________________________</w:t>
      </w:r>
    </w:p>
    <w:p w:rsidR="000C62CE" w:rsidRPr="007673D1" w:rsidRDefault="000C62CE" w:rsidP="00C30A97">
      <w:pPr>
        <w:spacing w:line="216" w:lineRule="auto"/>
        <w:ind w:left="4248"/>
        <w:jc w:val="center"/>
        <w:rPr>
          <w:sz w:val="28"/>
          <w:szCs w:val="26"/>
          <w:vertAlign w:val="superscript"/>
        </w:rPr>
      </w:pPr>
      <w:r w:rsidRPr="007673D1">
        <w:rPr>
          <w:sz w:val="28"/>
          <w:szCs w:val="26"/>
          <w:vertAlign w:val="superscript"/>
        </w:rPr>
        <w:t>(серия, номер, кем и когда выдан)</w:t>
      </w:r>
    </w:p>
    <w:p w:rsidR="000C62CE" w:rsidRPr="007673D1" w:rsidRDefault="000C62CE" w:rsidP="00C30A97">
      <w:pPr>
        <w:tabs>
          <w:tab w:val="left" w:pos="4111"/>
        </w:tabs>
        <w:ind w:left="4248"/>
        <w:jc w:val="center"/>
        <w:rPr>
          <w:sz w:val="32"/>
          <w:szCs w:val="28"/>
        </w:rPr>
      </w:pPr>
      <w:r w:rsidRPr="007673D1">
        <w:rPr>
          <w:sz w:val="28"/>
          <w:szCs w:val="26"/>
        </w:rPr>
        <w:t>__________________________________</w:t>
      </w:r>
    </w:p>
    <w:p w:rsidR="00D57498" w:rsidRDefault="00D57498" w:rsidP="00D57498">
      <w:pPr>
        <w:ind w:left="2832" w:firstLine="708"/>
        <w:rPr>
          <w:sz w:val="28"/>
          <w:szCs w:val="28"/>
        </w:rPr>
      </w:pPr>
    </w:p>
    <w:p w:rsidR="00D57498" w:rsidRDefault="00D57498" w:rsidP="00D57498">
      <w:pPr>
        <w:ind w:left="2832" w:firstLine="708"/>
        <w:rPr>
          <w:sz w:val="28"/>
          <w:szCs w:val="28"/>
        </w:rPr>
      </w:pP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СОГЛАСИЕ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5984" w:rsidRPr="00A12C17" w:rsidRDefault="00365984" w:rsidP="003659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Я, _________________________________________________________,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C1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65984" w:rsidRPr="00A12C17" w:rsidRDefault="00234770" w:rsidP="0036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C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A12C17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12C1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 152-ФЗ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2C17">
        <w:rPr>
          <w:rFonts w:ascii="Times New Roman" w:hAnsi="Times New Roman" w:cs="Times New Roman"/>
          <w:sz w:val="28"/>
          <w:szCs w:val="28"/>
        </w:rPr>
        <w:t>персональных данных» даю согласие на автоматизированную, а также без использования средств автоматизации обработку моих персональных данных и персональных данных мо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12C17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34770">
        <w:rPr>
          <w:rFonts w:ascii="Times New Roman" w:hAnsi="Times New Roman" w:cs="Times New Roman"/>
          <w:sz w:val="28"/>
          <w:szCs w:val="28"/>
        </w:rPr>
        <w:t>ребенка</w:t>
      </w:r>
      <w:r w:rsidR="00365984" w:rsidRPr="002347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65984" w:rsidRPr="00A12C17" w:rsidRDefault="00365984" w:rsidP="0036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C17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767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767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5984" w:rsidRPr="00A12C17" w:rsidRDefault="00365984" w:rsidP="0036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C17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767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5984" w:rsidRPr="00A12C17" w:rsidRDefault="00365984" w:rsidP="003659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DF78B2" w:rsidRDefault="00365984" w:rsidP="0036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7670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F78B2" w:rsidRDefault="00DF78B2" w:rsidP="0036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5984" w:rsidRPr="00A12C17" w:rsidRDefault="00365984" w:rsidP="0036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C17">
        <w:rPr>
          <w:rFonts w:ascii="Times New Roman" w:hAnsi="Times New Roman" w:cs="Times New Roman"/>
          <w:sz w:val="28"/>
          <w:szCs w:val="28"/>
        </w:rPr>
        <w:lastRenderedPageBreak/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</w:t>
      </w:r>
      <w:r w:rsidR="00A358F9" w:rsidRPr="00A12C1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12C17">
        <w:rPr>
          <w:rFonts w:ascii="Times New Roman" w:hAnsi="Times New Roman" w:cs="Times New Roman"/>
          <w:sz w:val="28"/>
          <w:szCs w:val="28"/>
        </w:rPr>
        <w:t xml:space="preserve"> «Организация индивидуального обучения на дому по состоянию здоровья</w:t>
      </w:r>
      <w:r w:rsidR="00DF78B2">
        <w:rPr>
          <w:rFonts w:ascii="Times New Roman" w:hAnsi="Times New Roman" w:cs="Times New Roman"/>
          <w:sz w:val="28"/>
          <w:szCs w:val="28"/>
        </w:rPr>
        <w:t xml:space="preserve"> </w:t>
      </w:r>
      <w:r w:rsidR="00CD46CC" w:rsidRPr="00CD46CC">
        <w:rPr>
          <w:rFonts w:ascii="Times New Roman" w:hAnsi="Times New Roman" w:cs="Times New Roman"/>
          <w:sz w:val="28"/>
          <w:szCs w:val="28"/>
        </w:rPr>
        <w:t>по общеобразовательным программам дошкольного образования</w:t>
      </w:r>
      <w:r w:rsidRPr="00CD46CC">
        <w:rPr>
          <w:rFonts w:ascii="Times New Roman" w:hAnsi="Times New Roman" w:cs="Times New Roman"/>
          <w:sz w:val="28"/>
          <w:szCs w:val="28"/>
        </w:rPr>
        <w:t>».</w:t>
      </w:r>
    </w:p>
    <w:p w:rsidR="00365984" w:rsidRPr="00A12C17" w:rsidRDefault="00365984" w:rsidP="003659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365984" w:rsidRPr="00A12C17" w:rsidRDefault="00365984" w:rsidP="003659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A12C17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A12C17">
        <w:rPr>
          <w:rFonts w:ascii="Times New Roman" w:hAnsi="Times New Roman" w:cs="Times New Roman"/>
          <w:sz w:val="28"/>
          <w:szCs w:val="28"/>
        </w:rPr>
        <w:t>.</w:t>
      </w:r>
    </w:p>
    <w:p w:rsidR="00365984" w:rsidRPr="00A12C17" w:rsidRDefault="00365984" w:rsidP="003659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C17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A12C1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C17">
        <w:rPr>
          <w:rFonts w:ascii="Times New Roman" w:hAnsi="Times New Roman" w:cs="Times New Roman"/>
          <w:sz w:val="28"/>
          <w:szCs w:val="28"/>
        </w:rPr>
        <w:t xml:space="preserve"> с положениями Федерального </w:t>
      </w:r>
      <w:hyperlink r:id="rId12" w:history="1">
        <w:r w:rsidRPr="00A12C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12C17">
        <w:rPr>
          <w:rFonts w:ascii="Times New Roman" w:hAnsi="Times New Roman" w:cs="Times New Roman"/>
          <w:sz w:val="28"/>
          <w:szCs w:val="28"/>
        </w:rPr>
        <w:t xml:space="preserve"> от 27.07.2006 № 152-ФЗ «О персональных данных», права и обязанности в области защиты персональных данных мне разъяснены.</w:t>
      </w:r>
    </w:p>
    <w:p w:rsidR="00365984" w:rsidRPr="00A12C17" w:rsidRDefault="00365984" w:rsidP="003659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365984" w:rsidRPr="00A12C17" w:rsidTr="00365984">
        <w:tc>
          <w:tcPr>
            <w:tcW w:w="4856" w:type="dxa"/>
          </w:tcPr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984" w:rsidRPr="00A12C17" w:rsidTr="00365984">
        <w:tc>
          <w:tcPr>
            <w:tcW w:w="4856" w:type="dxa"/>
          </w:tcPr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365984" w:rsidRPr="00A12C17" w:rsidRDefault="00365984" w:rsidP="003659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17">
              <w:rPr>
                <w:rFonts w:ascii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Pr="00A12C17" w:rsidRDefault="00365984" w:rsidP="00365984">
      <w:pPr>
        <w:ind w:left="4820"/>
        <w:contextualSpacing/>
        <w:jc w:val="both"/>
      </w:pPr>
    </w:p>
    <w:p w:rsidR="00365984" w:rsidRDefault="00365984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613101" w:rsidRDefault="00613101" w:rsidP="00365984">
      <w:pPr>
        <w:ind w:left="4820"/>
        <w:contextualSpacing/>
        <w:jc w:val="both"/>
      </w:pPr>
    </w:p>
    <w:p w:rsidR="00E605FC" w:rsidRDefault="00E605FC" w:rsidP="001515EB">
      <w:pPr>
        <w:contextualSpacing/>
        <w:jc w:val="both"/>
      </w:pPr>
    </w:p>
    <w:p w:rsidR="001515EB" w:rsidRDefault="001515EB" w:rsidP="001515EB">
      <w:pPr>
        <w:contextualSpacing/>
        <w:jc w:val="both"/>
      </w:pPr>
    </w:p>
    <w:p w:rsidR="001E0292" w:rsidRDefault="001E0292" w:rsidP="001515EB">
      <w:pPr>
        <w:contextualSpacing/>
        <w:jc w:val="both"/>
      </w:pPr>
    </w:p>
    <w:p w:rsidR="001E0292" w:rsidRDefault="001E0292" w:rsidP="001515EB">
      <w:pPr>
        <w:contextualSpacing/>
        <w:jc w:val="both"/>
      </w:pPr>
    </w:p>
    <w:p w:rsidR="00C30A97" w:rsidRDefault="00C30A97" w:rsidP="001042C2">
      <w:pPr>
        <w:contextualSpacing/>
        <w:jc w:val="both"/>
      </w:pPr>
    </w:p>
    <w:p w:rsidR="00C30A97" w:rsidRPr="00A12C17" w:rsidRDefault="006C7952" w:rsidP="00C30A97">
      <w:pPr>
        <w:ind w:left="4248"/>
        <w:rPr>
          <w:sz w:val="28"/>
          <w:szCs w:val="28"/>
        </w:rPr>
      </w:pPr>
      <w:r w:rsidRPr="00A12C17">
        <w:rPr>
          <w:sz w:val="28"/>
          <w:szCs w:val="28"/>
        </w:rPr>
        <w:lastRenderedPageBreak/>
        <w:t xml:space="preserve">Приложение № </w:t>
      </w:r>
      <w:r w:rsidR="00CD46CC">
        <w:rPr>
          <w:sz w:val="28"/>
          <w:szCs w:val="28"/>
        </w:rPr>
        <w:t>2</w:t>
      </w:r>
      <w:r w:rsidRPr="00A12C17">
        <w:rPr>
          <w:sz w:val="28"/>
          <w:szCs w:val="28"/>
        </w:rPr>
        <w:t xml:space="preserve"> к административному </w:t>
      </w:r>
      <w:r w:rsidR="000C62CE" w:rsidRPr="00A12C17">
        <w:rPr>
          <w:sz w:val="28"/>
          <w:szCs w:val="28"/>
        </w:rPr>
        <w:t xml:space="preserve">регламенту </w:t>
      </w:r>
      <w:r w:rsidR="000C62CE" w:rsidRPr="000C62CE">
        <w:rPr>
          <w:sz w:val="28"/>
          <w:szCs w:val="28"/>
        </w:rPr>
        <w:t xml:space="preserve">муниципальных образовательных </w:t>
      </w:r>
      <w:r w:rsidR="000C62CE" w:rsidRPr="001515EB">
        <w:rPr>
          <w:sz w:val="28"/>
          <w:szCs w:val="28"/>
        </w:rPr>
        <w:t>организаций</w:t>
      </w:r>
      <w:r w:rsidR="00805DDA" w:rsidRPr="001515EB">
        <w:rPr>
          <w:sz w:val="28"/>
          <w:szCs w:val="28"/>
        </w:rPr>
        <w:t xml:space="preserve"> города Волгодонска,</w:t>
      </w:r>
      <w:r w:rsidR="000C62CE" w:rsidRPr="001515EB">
        <w:rPr>
          <w:sz w:val="28"/>
          <w:szCs w:val="28"/>
        </w:rPr>
        <w:t xml:space="preserve"> реализующих</w:t>
      </w:r>
      <w:r w:rsidR="000C62CE" w:rsidRPr="000C62CE">
        <w:rPr>
          <w:sz w:val="28"/>
          <w:szCs w:val="28"/>
        </w:rPr>
        <w:t xml:space="preserve"> </w:t>
      </w:r>
      <w:r w:rsidR="006846AD">
        <w:rPr>
          <w:sz w:val="28"/>
          <w:szCs w:val="28"/>
        </w:rPr>
        <w:t>обще</w:t>
      </w:r>
      <w:r w:rsidR="000C62CE" w:rsidRPr="000C62CE">
        <w:rPr>
          <w:sz w:val="28"/>
          <w:szCs w:val="28"/>
        </w:rPr>
        <w:t>образовательную программу дошкольного образования</w:t>
      </w:r>
      <w:r w:rsidR="000C62CE">
        <w:rPr>
          <w:sz w:val="28"/>
          <w:szCs w:val="28"/>
        </w:rPr>
        <w:t>,</w:t>
      </w:r>
      <w:r w:rsidR="000C62CE" w:rsidRPr="00A12C17">
        <w:rPr>
          <w:bCs/>
          <w:sz w:val="28"/>
          <w:szCs w:val="28"/>
        </w:rPr>
        <w:t xml:space="preserve"> предоставления муниципальной услуги </w:t>
      </w:r>
      <w:r w:rsidR="00C30A97" w:rsidRPr="008C6D82">
        <w:rPr>
          <w:bCs/>
          <w:sz w:val="28"/>
          <w:szCs w:val="28"/>
        </w:rPr>
        <w:t xml:space="preserve">«Организация обучения на дому по состоянию здоровья </w:t>
      </w:r>
      <w:r w:rsidR="00C30A97" w:rsidRPr="008C6D82">
        <w:rPr>
          <w:sz w:val="28"/>
          <w:szCs w:val="28"/>
        </w:rPr>
        <w:t>по общеобразовательным программам дошкольного образования</w:t>
      </w:r>
      <w:r w:rsidR="00C30A97" w:rsidRPr="008C6D82">
        <w:rPr>
          <w:bCs/>
          <w:sz w:val="28"/>
          <w:szCs w:val="28"/>
        </w:rPr>
        <w:t>»</w:t>
      </w:r>
    </w:p>
    <w:p w:rsidR="008B3CC5" w:rsidRPr="00C30A97" w:rsidRDefault="008B3CC5" w:rsidP="00C30A97">
      <w:pPr>
        <w:ind w:left="4248"/>
        <w:rPr>
          <w:caps/>
          <w:sz w:val="28"/>
          <w:szCs w:val="28"/>
        </w:rPr>
      </w:pPr>
    </w:p>
    <w:p w:rsidR="008B3CC5" w:rsidRPr="00A12C17" w:rsidRDefault="008B3CC5" w:rsidP="008B3CC5">
      <w:pPr>
        <w:contextualSpacing/>
        <w:jc w:val="center"/>
        <w:rPr>
          <w:caps/>
          <w:sz w:val="28"/>
          <w:szCs w:val="28"/>
        </w:rPr>
      </w:pPr>
    </w:p>
    <w:p w:rsidR="008B3CC5" w:rsidRPr="00A12C17" w:rsidRDefault="008B3CC5" w:rsidP="008B3CC5">
      <w:pPr>
        <w:contextualSpacing/>
        <w:jc w:val="center"/>
        <w:rPr>
          <w:caps/>
          <w:sz w:val="28"/>
          <w:szCs w:val="28"/>
        </w:rPr>
      </w:pPr>
      <w:r w:rsidRPr="00A12C17">
        <w:rPr>
          <w:caps/>
          <w:sz w:val="28"/>
          <w:szCs w:val="28"/>
        </w:rPr>
        <w:t>УВЕДОМЛЕНИЕ</w:t>
      </w:r>
    </w:p>
    <w:p w:rsidR="00330387" w:rsidRDefault="008B3CC5" w:rsidP="008B3CC5">
      <w:pPr>
        <w:contextualSpacing/>
        <w:jc w:val="center"/>
        <w:rPr>
          <w:sz w:val="28"/>
          <w:szCs w:val="28"/>
        </w:rPr>
      </w:pPr>
      <w:proofErr w:type="gramStart"/>
      <w:r w:rsidRPr="00330387">
        <w:rPr>
          <w:sz w:val="28"/>
          <w:szCs w:val="28"/>
        </w:rPr>
        <w:t xml:space="preserve">об отказе </w:t>
      </w:r>
      <w:r w:rsidR="00F6786B" w:rsidRPr="00330387">
        <w:rPr>
          <w:sz w:val="28"/>
          <w:szCs w:val="28"/>
        </w:rPr>
        <w:t xml:space="preserve">в выдаче </w:t>
      </w:r>
      <w:r w:rsidR="00330387" w:rsidRPr="00330387">
        <w:rPr>
          <w:sz w:val="28"/>
        </w:rPr>
        <w:t>договора</w:t>
      </w:r>
      <w:r w:rsidR="00330387" w:rsidRPr="00330387">
        <w:rPr>
          <w:sz w:val="28"/>
          <w:szCs w:val="28"/>
        </w:rPr>
        <w:t xml:space="preserve"> </w:t>
      </w:r>
      <w:r w:rsidR="00330387" w:rsidRPr="00330387">
        <w:rPr>
          <w:sz w:val="28"/>
        </w:rPr>
        <w:t>об оказании образовательных услуг в форме обучения на дому</w:t>
      </w:r>
      <w:proofErr w:type="gramEnd"/>
      <w:r w:rsidR="00330387" w:rsidRPr="00330387">
        <w:rPr>
          <w:sz w:val="28"/>
        </w:rPr>
        <w:t xml:space="preserve">, </w:t>
      </w:r>
      <w:r w:rsidR="00330387" w:rsidRPr="00330387">
        <w:rPr>
          <w:sz w:val="28"/>
          <w:szCs w:val="28"/>
        </w:rPr>
        <w:t>индивидуального</w:t>
      </w:r>
      <w:r w:rsidR="00330387" w:rsidRPr="001410B6">
        <w:rPr>
          <w:sz w:val="28"/>
          <w:szCs w:val="28"/>
        </w:rPr>
        <w:t xml:space="preserve"> план</w:t>
      </w:r>
      <w:r w:rsidR="00330387">
        <w:rPr>
          <w:sz w:val="28"/>
          <w:szCs w:val="28"/>
        </w:rPr>
        <w:t>а</w:t>
      </w:r>
      <w:r w:rsidR="00330387" w:rsidRPr="001410B6">
        <w:rPr>
          <w:sz w:val="28"/>
          <w:szCs w:val="28"/>
        </w:rPr>
        <w:t xml:space="preserve"> и расписани</w:t>
      </w:r>
      <w:r w:rsidR="00330387">
        <w:rPr>
          <w:sz w:val="28"/>
          <w:szCs w:val="28"/>
        </w:rPr>
        <w:t>я</w:t>
      </w:r>
      <w:r w:rsidR="00330387" w:rsidRPr="001410B6">
        <w:rPr>
          <w:sz w:val="28"/>
          <w:szCs w:val="28"/>
        </w:rPr>
        <w:t xml:space="preserve"> занятий</w:t>
      </w:r>
    </w:p>
    <w:p w:rsidR="008B3CC5" w:rsidRPr="00A12C17" w:rsidRDefault="00330387" w:rsidP="008B3CC5">
      <w:pPr>
        <w:contextualSpacing/>
        <w:jc w:val="center"/>
        <w:rPr>
          <w:sz w:val="28"/>
          <w:szCs w:val="28"/>
        </w:rPr>
      </w:pPr>
      <w:r w:rsidRPr="007940B9">
        <w:rPr>
          <w:sz w:val="28"/>
        </w:rPr>
        <w:t xml:space="preserve"> </w:t>
      </w:r>
      <w:r w:rsidR="008B3CC5" w:rsidRPr="00A12C17">
        <w:rPr>
          <w:sz w:val="28"/>
          <w:szCs w:val="28"/>
        </w:rPr>
        <w:t>№ _______ от _______</w:t>
      </w:r>
    </w:p>
    <w:p w:rsidR="008B3CC5" w:rsidRPr="00A12C17" w:rsidRDefault="008B3CC5" w:rsidP="008B3CC5">
      <w:pPr>
        <w:contextualSpacing/>
        <w:jc w:val="center"/>
        <w:rPr>
          <w:sz w:val="16"/>
          <w:szCs w:val="16"/>
        </w:rPr>
      </w:pPr>
    </w:p>
    <w:p w:rsidR="008B3CC5" w:rsidRPr="00A12C17" w:rsidRDefault="008B3CC5" w:rsidP="006C7952">
      <w:pPr>
        <w:ind w:firstLine="709"/>
        <w:contextualSpacing/>
        <w:jc w:val="center"/>
        <w:rPr>
          <w:sz w:val="20"/>
          <w:szCs w:val="20"/>
        </w:rPr>
      </w:pPr>
      <w:r w:rsidRPr="00A12C17">
        <w:rPr>
          <w:sz w:val="28"/>
          <w:szCs w:val="28"/>
        </w:rPr>
        <w:t>Гр. __________________________________________</w:t>
      </w:r>
      <w:r w:rsidR="0015471B">
        <w:rPr>
          <w:sz w:val="28"/>
          <w:szCs w:val="28"/>
        </w:rPr>
        <w:t xml:space="preserve">, проживающий </w:t>
      </w:r>
      <w:r w:rsidR="00F6786B">
        <w:rPr>
          <w:sz w:val="28"/>
          <w:szCs w:val="28"/>
        </w:rPr>
        <w:t xml:space="preserve">по </w:t>
      </w:r>
      <w:r w:rsidRPr="00A12C17">
        <w:rPr>
          <w:sz w:val="20"/>
          <w:szCs w:val="20"/>
        </w:rPr>
        <w:t xml:space="preserve">(Ф.И.О. полностью) </w:t>
      </w:r>
    </w:p>
    <w:p w:rsidR="008B3CC5" w:rsidRPr="007C4090" w:rsidRDefault="008B3CC5" w:rsidP="008B3CC5">
      <w:pPr>
        <w:contextualSpacing/>
        <w:rPr>
          <w:sz w:val="28"/>
          <w:szCs w:val="28"/>
        </w:rPr>
      </w:pPr>
      <w:r w:rsidRPr="00A12C17">
        <w:rPr>
          <w:sz w:val="28"/>
          <w:szCs w:val="28"/>
        </w:rPr>
        <w:t xml:space="preserve">адресу: </w:t>
      </w:r>
      <w:r w:rsidRPr="00A12C17">
        <w:rPr>
          <w:sz w:val="20"/>
          <w:szCs w:val="20"/>
        </w:rPr>
        <w:t>_________________________________________________________</w:t>
      </w:r>
      <w:r w:rsidR="00F6786B">
        <w:rPr>
          <w:sz w:val="20"/>
          <w:szCs w:val="20"/>
        </w:rPr>
        <w:t>_______</w:t>
      </w:r>
      <w:r w:rsidRPr="00A12C17">
        <w:rPr>
          <w:sz w:val="20"/>
          <w:szCs w:val="20"/>
        </w:rPr>
        <w:t>__________________</w:t>
      </w:r>
      <w:r w:rsidR="007C4090">
        <w:rPr>
          <w:sz w:val="28"/>
          <w:szCs w:val="28"/>
        </w:rPr>
        <w:t>,</w:t>
      </w:r>
    </w:p>
    <w:p w:rsidR="008B3CC5" w:rsidRPr="00A12C17" w:rsidRDefault="008B3CC5" w:rsidP="008B3CC5">
      <w:pPr>
        <w:contextualSpacing/>
        <w:jc w:val="both"/>
        <w:rPr>
          <w:sz w:val="28"/>
          <w:szCs w:val="28"/>
        </w:rPr>
      </w:pPr>
      <w:r w:rsidRPr="00A12C17">
        <w:rPr>
          <w:sz w:val="28"/>
          <w:szCs w:val="28"/>
        </w:rPr>
        <w:t xml:space="preserve">обратился </w:t>
      </w:r>
      <w:proofErr w:type="gramStart"/>
      <w:r w:rsidRPr="00A12C17">
        <w:rPr>
          <w:sz w:val="28"/>
          <w:szCs w:val="28"/>
        </w:rPr>
        <w:t>в</w:t>
      </w:r>
      <w:proofErr w:type="gramEnd"/>
      <w:r w:rsidRPr="00A12C17">
        <w:rPr>
          <w:sz w:val="28"/>
          <w:szCs w:val="28"/>
        </w:rPr>
        <w:t xml:space="preserve"> _____________________________________ за предоставлением </w:t>
      </w:r>
    </w:p>
    <w:p w:rsidR="008B3CC5" w:rsidRPr="00A12C17" w:rsidRDefault="007C4090" w:rsidP="008B3CC5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</w:t>
      </w:r>
      <w:r w:rsidR="008B3CC5" w:rsidRPr="00A12C17">
        <w:rPr>
          <w:sz w:val="20"/>
          <w:szCs w:val="20"/>
        </w:rPr>
        <w:t xml:space="preserve">Наименование </w:t>
      </w:r>
      <w:r w:rsidR="007C6AB9">
        <w:rPr>
          <w:sz w:val="20"/>
          <w:szCs w:val="20"/>
        </w:rPr>
        <w:t>муниципальной образовательной организации</w:t>
      </w:r>
      <w:r w:rsidR="008B3CC5" w:rsidRPr="00A12C17">
        <w:rPr>
          <w:sz w:val="20"/>
          <w:szCs w:val="20"/>
        </w:rPr>
        <w:t xml:space="preserve">) </w:t>
      </w:r>
    </w:p>
    <w:p w:rsidR="008B3CC5" w:rsidRPr="00A12C17" w:rsidRDefault="008B3CC5" w:rsidP="008B3CC5">
      <w:pPr>
        <w:contextualSpacing/>
        <w:jc w:val="both"/>
        <w:rPr>
          <w:sz w:val="28"/>
          <w:szCs w:val="28"/>
        </w:rPr>
      </w:pPr>
      <w:r w:rsidRPr="00A12C17">
        <w:rPr>
          <w:sz w:val="28"/>
          <w:szCs w:val="28"/>
        </w:rPr>
        <w:t>муниципальной услуги «Организация индивидуального обучения на дому по состоянию здоровья</w:t>
      </w:r>
      <w:r w:rsidR="00F6786B">
        <w:rPr>
          <w:sz w:val="28"/>
          <w:szCs w:val="28"/>
        </w:rPr>
        <w:t xml:space="preserve"> </w:t>
      </w:r>
      <w:r w:rsidR="00CD46CC" w:rsidRPr="008C6D82">
        <w:rPr>
          <w:sz w:val="28"/>
          <w:szCs w:val="28"/>
        </w:rPr>
        <w:t xml:space="preserve">по общеобразовательным программам дошкольного </w:t>
      </w:r>
      <w:r w:rsidR="00CD46CC" w:rsidRPr="00805DDA">
        <w:rPr>
          <w:sz w:val="28"/>
          <w:szCs w:val="28"/>
        </w:rPr>
        <w:t>образования</w:t>
      </w:r>
      <w:r w:rsidRPr="00805DDA">
        <w:rPr>
          <w:sz w:val="28"/>
          <w:szCs w:val="28"/>
        </w:rPr>
        <w:t>»</w:t>
      </w:r>
      <w:r w:rsidRPr="00A12C17">
        <w:rPr>
          <w:sz w:val="28"/>
          <w:szCs w:val="28"/>
        </w:rPr>
        <w:t>.</w:t>
      </w:r>
    </w:p>
    <w:p w:rsidR="007C6AB9" w:rsidRPr="0047351B" w:rsidRDefault="007C6AB9" w:rsidP="007C6AB9">
      <w:pPr>
        <w:ind w:firstLine="709"/>
        <w:contextualSpacing/>
        <w:jc w:val="both"/>
        <w:rPr>
          <w:sz w:val="28"/>
          <w:szCs w:val="28"/>
        </w:rPr>
      </w:pPr>
      <w:r w:rsidRPr="0047351B">
        <w:rPr>
          <w:sz w:val="28"/>
          <w:szCs w:val="28"/>
        </w:rPr>
        <w:t xml:space="preserve">По результатам рассмотрения документов принято решение: отказать в предоставлении муниципальной услуги </w:t>
      </w:r>
      <w:r w:rsidRPr="0047351B">
        <w:rPr>
          <w:bCs/>
          <w:sz w:val="28"/>
          <w:szCs w:val="28"/>
        </w:rPr>
        <w:t>«</w:t>
      </w:r>
      <w:r w:rsidRPr="008C6D82">
        <w:rPr>
          <w:bCs/>
          <w:sz w:val="28"/>
          <w:szCs w:val="28"/>
        </w:rPr>
        <w:t xml:space="preserve">Организация обучения на дому по состоянию здоровья </w:t>
      </w:r>
      <w:r w:rsidRPr="008C6D82">
        <w:rPr>
          <w:sz w:val="28"/>
          <w:szCs w:val="28"/>
        </w:rPr>
        <w:t xml:space="preserve">по общеобразовательным программам дошкольного </w:t>
      </w:r>
      <w:r w:rsidRPr="00805DDA">
        <w:rPr>
          <w:sz w:val="28"/>
          <w:szCs w:val="28"/>
        </w:rPr>
        <w:t>образования</w:t>
      </w:r>
      <w:r w:rsidRPr="00805DDA">
        <w:rPr>
          <w:bCs/>
          <w:sz w:val="28"/>
          <w:szCs w:val="28"/>
        </w:rPr>
        <w:t>»</w:t>
      </w:r>
      <w:r w:rsidRPr="0047351B">
        <w:rPr>
          <w:b/>
          <w:bCs/>
          <w:sz w:val="28"/>
          <w:szCs w:val="28"/>
        </w:rPr>
        <w:t xml:space="preserve"> </w:t>
      </w:r>
      <w:r w:rsidRPr="0047351B">
        <w:rPr>
          <w:sz w:val="28"/>
          <w:szCs w:val="28"/>
        </w:rPr>
        <w:t xml:space="preserve">в </w:t>
      </w:r>
      <w:r w:rsidRPr="00C4630A">
        <w:rPr>
          <w:sz w:val="28"/>
          <w:szCs w:val="28"/>
        </w:rPr>
        <w:t>связи с отсутствием в заключени</w:t>
      </w:r>
      <w:proofErr w:type="gramStart"/>
      <w:r w:rsidRPr="00C4630A">
        <w:rPr>
          <w:sz w:val="28"/>
          <w:szCs w:val="28"/>
        </w:rPr>
        <w:t>и</w:t>
      </w:r>
      <w:proofErr w:type="gramEnd"/>
      <w:r w:rsidRPr="00C4630A">
        <w:rPr>
          <w:sz w:val="28"/>
          <w:szCs w:val="28"/>
        </w:rPr>
        <w:t xml:space="preserve"> медицинской организации о необходимости обучения на дому сведений о необходимости обучения ребенка на дому (п.п.2.8.1. административного регламента).</w:t>
      </w:r>
    </w:p>
    <w:p w:rsidR="008B3CC5" w:rsidRPr="007C6AB9" w:rsidRDefault="008B3CC5" w:rsidP="008B3CC5">
      <w:pPr>
        <w:contextualSpacing/>
        <w:rPr>
          <w:sz w:val="28"/>
          <w:szCs w:val="28"/>
        </w:rPr>
      </w:pPr>
    </w:p>
    <w:p w:rsidR="00D762C9" w:rsidRPr="00A12C17" w:rsidRDefault="008B3CC5" w:rsidP="00D762C9">
      <w:pPr>
        <w:contextualSpacing/>
        <w:jc w:val="both"/>
        <w:rPr>
          <w:sz w:val="28"/>
          <w:szCs w:val="28"/>
        </w:rPr>
      </w:pPr>
      <w:r w:rsidRPr="00A12C17">
        <w:rPr>
          <w:sz w:val="28"/>
          <w:szCs w:val="28"/>
        </w:rPr>
        <w:t>Подпись руководителя муниципальн</w:t>
      </w:r>
      <w:r w:rsidR="007C6AB9">
        <w:rPr>
          <w:sz w:val="28"/>
          <w:szCs w:val="28"/>
        </w:rPr>
        <w:t>ой</w:t>
      </w:r>
      <w:r w:rsidRPr="00A12C17">
        <w:rPr>
          <w:sz w:val="28"/>
          <w:szCs w:val="28"/>
        </w:rPr>
        <w:t xml:space="preserve"> </w:t>
      </w:r>
      <w:r w:rsidR="004F4D26">
        <w:rPr>
          <w:sz w:val="28"/>
          <w:szCs w:val="28"/>
        </w:rPr>
        <w:t>о</w:t>
      </w:r>
      <w:r w:rsidRPr="00A12C17">
        <w:rPr>
          <w:sz w:val="28"/>
          <w:szCs w:val="28"/>
        </w:rPr>
        <w:t>бразовательн</w:t>
      </w:r>
      <w:r w:rsidR="007C6AB9">
        <w:rPr>
          <w:sz w:val="28"/>
          <w:szCs w:val="28"/>
        </w:rPr>
        <w:t>ой</w:t>
      </w:r>
      <w:r w:rsidRPr="00A12C17">
        <w:rPr>
          <w:sz w:val="28"/>
          <w:szCs w:val="28"/>
        </w:rPr>
        <w:t xml:space="preserve"> </w:t>
      </w:r>
      <w:r w:rsidR="007C6AB9">
        <w:rPr>
          <w:sz w:val="28"/>
          <w:szCs w:val="28"/>
        </w:rPr>
        <w:t>организации</w:t>
      </w:r>
      <w:r w:rsidR="00D762C9">
        <w:rPr>
          <w:sz w:val="28"/>
          <w:szCs w:val="28"/>
        </w:rPr>
        <w:t xml:space="preserve"> </w:t>
      </w:r>
    </w:p>
    <w:p w:rsidR="008B3CC5" w:rsidRPr="00A12C17" w:rsidRDefault="008B3CC5" w:rsidP="008B3CC5">
      <w:pPr>
        <w:contextualSpacing/>
        <w:rPr>
          <w:sz w:val="28"/>
          <w:szCs w:val="28"/>
        </w:rPr>
      </w:pPr>
    </w:p>
    <w:p w:rsidR="00C677C6" w:rsidRPr="00A12C17" w:rsidRDefault="00C677C6" w:rsidP="00C677C6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A12C17">
        <w:rPr>
          <w:sz w:val="28"/>
          <w:szCs w:val="28"/>
        </w:rPr>
        <w:t>Работник</w:t>
      </w:r>
      <w:proofErr w:type="gramStart"/>
      <w:r w:rsidR="00C609F0">
        <w:rPr>
          <w:sz w:val="28"/>
          <w:szCs w:val="28"/>
        </w:rPr>
        <w:t xml:space="preserve">: _________________________     </w:t>
      </w:r>
      <w:r w:rsidRPr="00A12C17">
        <w:rPr>
          <w:sz w:val="28"/>
          <w:szCs w:val="28"/>
        </w:rPr>
        <w:t xml:space="preserve"> (____________________________)</w:t>
      </w:r>
      <w:proofErr w:type="gramEnd"/>
    </w:p>
    <w:p w:rsidR="00C677C6" w:rsidRPr="00A12C17" w:rsidRDefault="00C677C6" w:rsidP="00C677C6">
      <w:pPr>
        <w:contextualSpacing/>
        <w:rPr>
          <w:sz w:val="20"/>
          <w:szCs w:val="20"/>
        </w:rPr>
      </w:pPr>
      <w:r w:rsidRPr="00A12C17">
        <w:rPr>
          <w:sz w:val="20"/>
          <w:szCs w:val="20"/>
        </w:rPr>
        <w:tab/>
      </w:r>
      <w:r w:rsidRPr="00A12C17">
        <w:rPr>
          <w:sz w:val="20"/>
          <w:szCs w:val="20"/>
        </w:rPr>
        <w:tab/>
      </w:r>
      <w:r w:rsidRPr="00A12C17">
        <w:rPr>
          <w:sz w:val="20"/>
          <w:szCs w:val="20"/>
        </w:rPr>
        <w:tab/>
        <w:t xml:space="preserve">           (Подпись)</w:t>
      </w:r>
      <w:r w:rsidRPr="00A12C17">
        <w:rPr>
          <w:sz w:val="20"/>
          <w:szCs w:val="20"/>
        </w:rPr>
        <w:tab/>
        <w:t xml:space="preserve">                   </w:t>
      </w:r>
      <w:r w:rsidR="00D762C9">
        <w:rPr>
          <w:sz w:val="20"/>
          <w:szCs w:val="20"/>
        </w:rPr>
        <w:t xml:space="preserve">                  </w:t>
      </w:r>
      <w:r w:rsidRPr="00A12C17">
        <w:rPr>
          <w:sz w:val="20"/>
          <w:szCs w:val="20"/>
        </w:rPr>
        <w:t xml:space="preserve">     (Расшифровка подписи)</w:t>
      </w:r>
    </w:p>
    <w:p w:rsidR="00C677C6" w:rsidRPr="00A12C17" w:rsidRDefault="00C677C6" w:rsidP="00C677C6">
      <w:pPr>
        <w:contextualSpacing/>
        <w:rPr>
          <w:sz w:val="28"/>
          <w:szCs w:val="28"/>
        </w:rPr>
      </w:pPr>
      <w:r w:rsidRPr="00A12C17">
        <w:rPr>
          <w:sz w:val="28"/>
          <w:szCs w:val="28"/>
        </w:rPr>
        <w:t>Телефон:  ________________</w:t>
      </w:r>
    </w:p>
    <w:p w:rsidR="00C677C6" w:rsidRPr="00A12C17" w:rsidRDefault="00C677C6" w:rsidP="00C677C6">
      <w:pPr>
        <w:contextualSpacing/>
      </w:pPr>
    </w:p>
    <w:p w:rsidR="00C677C6" w:rsidRPr="00A12C17" w:rsidRDefault="00C677C6" w:rsidP="00C677C6">
      <w:pPr>
        <w:contextualSpacing/>
        <w:rPr>
          <w:sz w:val="28"/>
        </w:rPr>
      </w:pPr>
      <w:r w:rsidRPr="00A12C17">
        <w:rPr>
          <w:sz w:val="28"/>
        </w:rPr>
        <w:t>Экземпляр р</w:t>
      </w:r>
      <w:r w:rsidR="00C609F0">
        <w:rPr>
          <w:sz w:val="28"/>
        </w:rPr>
        <w:t>ешения получил</w:t>
      </w:r>
      <w:proofErr w:type="gramStart"/>
      <w:r w:rsidR="00C609F0">
        <w:rPr>
          <w:sz w:val="28"/>
        </w:rPr>
        <w:t xml:space="preserve">:  ____________ </w:t>
      </w:r>
      <w:r w:rsidRPr="00A12C17">
        <w:rPr>
          <w:sz w:val="28"/>
        </w:rPr>
        <w:t xml:space="preserve"> (__________________________)</w:t>
      </w:r>
      <w:proofErr w:type="gramEnd"/>
    </w:p>
    <w:p w:rsidR="00C677C6" w:rsidRPr="00A12C17" w:rsidRDefault="00C677C6" w:rsidP="00C677C6">
      <w:pPr>
        <w:contextualSpacing/>
        <w:rPr>
          <w:sz w:val="20"/>
          <w:szCs w:val="16"/>
        </w:rPr>
      </w:pPr>
      <w:r w:rsidRPr="00A12C17">
        <w:rPr>
          <w:sz w:val="16"/>
          <w:szCs w:val="16"/>
        </w:rPr>
        <w:tab/>
      </w:r>
      <w:r w:rsidRPr="00A12C17">
        <w:rPr>
          <w:sz w:val="16"/>
          <w:szCs w:val="16"/>
        </w:rPr>
        <w:tab/>
      </w:r>
      <w:r w:rsidRPr="00A12C17">
        <w:rPr>
          <w:sz w:val="16"/>
          <w:szCs w:val="16"/>
        </w:rPr>
        <w:tab/>
      </w:r>
      <w:r w:rsidRPr="00A12C17">
        <w:rPr>
          <w:sz w:val="16"/>
          <w:szCs w:val="16"/>
        </w:rPr>
        <w:tab/>
      </w:r>
      <w:r w:rsidRPr="00A12C17">
        <w:rPr>
          <w:sz w:val="16"/>
          <w:szCs w:val="16"/>
        </w:rPr>
        <w:tab/>
      </w:r>
      <w:r w:rsidRPr="00A12C17">
        <w:rPr>
          <w:sz w:val="16"/>
          <w:szCs w:val="16"/>
        </w:rPr>
        <w:tab/>
      </w:r>
      <w:r w:rsidRPr="00A12C17">
        <w:rPr>
          <w:sz w:val="20"/>
          <w:szCs w:val="16"/>
        </w:rPr>
        <w:t>(Подпись)</w:t>
      </w:r>
      <w:r w:rsidRPr="00A12C17">
        <w:rPr>
          <w:sz w:val="20"/>
          <w:szCs w:val="16"/>
        </w:rPr>
        <w:tab/>
      </w:r>
      <w:r w:rsidRPr="00A12C17">
        <w:rPr>
          <w:sz w:val="20"/>
          <w:szCs w:val="16"/>
        </w:rPr>
        <w:tab/>
        <w:t xml:space="preserve">      (Расшифровка подписи)</w:t>
      </w:r>
    </w:p>
    <w:p w:rsidR="00C677C6" w:rsidRPr="00A12C17" w:rsidRDefault="00C677C6" w:rsidP="00C677C6">
      <w:pPr>
        <w:contextualSpacing/>
      </w:pPr>
    </w:p>
    <w:p w:rsidR="00C677C6" w:rsidRPr="00A12C17" w:rsidRDefault="00C677C6" w:rsidP="00C677C6">
      <w:pPr>
        <w:contextualSpacing/>
        <w:rPr>
          <w:sz w:val="28"/>
        </w:rPr>
      </w:pPr>
      <w:r w:rsidRPr="00A12C17">
        <w:rPr>
          <w:sz w:val="28"/>
        </w:rPr>
        <w:t>«____» ___________ 20 _____ г.</w:t>
      </w:r>
    </w:p>
    <w:p w:rsidR="00C677C6" w:rsidRPr="00A12C17" w:rsidRDefault="00C677C6" w:rsidP="00C677C6">
      <w:pPr>
        <w:contextualSpacing/>
        <w:rPr>
          <w:sz w:val="20"/>
          <w:szCs w:val="16"/>
        </w:rPr>
      </w:pPr>
      <w:r w:rsidRPr="00A12C17">
        <w:rPr>
          <w:sz w:val="20"/>
          <w:szCs w:val="16"/>
        </w:rPr>
        <w:t xml:space="preserve">         (Дата получения решения)</w:t>
      </w:r>
    </w:p>
    <w:p w:rsidR="00CD46CC" w:rsidRDefault="00CD46CC" w:rsidP="00C30A97">
      <w:pPr>
        <w:ind w:left="3540"/>
        <w:rPr>
          <w:sz w:val="28"/>
          <w:szCs w:val="28"/>
        </w:rPr>
      </w:pPr>
    </w:p>
    <w:p w:rsidR="006846AD" w:rsidRDefault="006846AD" w:rsidP="00C30A97">
      <w:pPr>
        <w:ind w:left="3540"/>
        <w:rPr>
          <w:sz w:val="28"/>
          <w:szCs w:val="28"/>
        </w:rPr>
      </w:pPr>
    </w:p>
    <w:p w:rsidR="006846AD" w:rsidRDefault="006846AD" w:rsidP="00C30A97">
      <w:pPr>
        <w:ind w:left="3540"/>
        <w:rPr>
          <w:sz w:val="28"/>
          <w:szCs w:val="28"/>
        </w:rPr>
      </w:pPr>
    </w:p>
    <w:p w:rsidR="006846AD" w:rsidRDefault="006846AD" w:rsidP="00C30A97">
      <w:pPr>
        <w:ind w:left="3540"/>
        <w:rPr>
          <w:sz w:val="28"/>
          <w:szCs w:val="28"/>
        </w:rPr>
      </w:pPr>
    </w:p>
    <w:p w:rsidR="006846AD" w:rsidRDefault="006846AD" w:rsidP="00C30A97">
      <w:pPr>
        <w:ind w:left="3540"/>
        <w:rPr>
          <w:sz w:val="28"/>
          <w:szCs w:val="28"/>
        </w:rPr>
      </w:pPr>
    </w:p>
    <w:p w:rsidR="007C4090" w:rsidRDefault="007C4090" w:rsidP="00C30A97">
      <w:pPr>
        <w:ind w:left="3540"/>
        <w:rPr>
          <w:sz w:val="28"/>
          <w:szCs w:val="28"/>
        </w:rPr>
      </w:pPr>
    </w:p>
    <w:p w:rsidR="00C30A97" w:rsidRPr="00A12C17" w:rsidRDefault="00C677C6" w:rsidP="00C30A97">
      <w:pPr>
        <w:ind w:left="3540"/>
        <w:rPr>
          <w:sz w:val="28"/>
          <w:szCs w:val="28"/>
        </w:rPr>
      </w:pPr>
      <w:r w:rsidRPr="00A12C17">
        <w:rPr>
          <w:sz w:val="28"/>
          <w:szCs w:val="28"/>
        </w:rPr>
        <w:lastRenderedPageBreak/>
        <w:t xml:space="preserve">Приложение № </w:t>
      </w:r>
      <w:r w:rsidR="00CD46CC">
        <w:rPr>
          <w:sz w:val="28"/>
          <w:szCs w:val="28"/>
        </w:rPr>
        <w:t>3</w:t>
      </w:r>
      <w:r w:rsidRPr="00A12C17">
        <w:rPr>
          <w:sz w:val="28"/>
          <w:szCs w:val="28"/>
        </w:rPr>
        <w:t xml:space="preserve"> к административному </w:t>
      </w:r>
      <w:r w:rsidR="000C62CE" w:rsidRPr="00A12C17">
        <w:rPr>
          <w:sz w:val="28"/>
          <w:szCs w:val="28"/>
        </w:rPr>
        <w:t xml:space="preserve">регламенту </w:t>
      </w:r>
      <w:r w:rsidR="000C62CE" w:rsidRPr="000C62CE">
        <w:rPr>
          <w:sz w:val="28"/>
          <w:szCs w:val="28"/>
        </w:rPr>
        <w:t xml:space="preserve">муниципальных образовательных </w:t>
      </w:r>
      <w:r w:rsidR="000C62CE" w:rsidRPr="00330387">
        <w:rPr>
          <w:sz w:val="28"/>
          <w:szCs w:val="28"/>
        </w:rPr>
        <w:t>организаций</w:t>
      </w:r>
      <w:r w:rsidR="00805DDA" w:rsidRPr="00330387">
        <w:rPr>
          <w:sz w:val="28"/>
          <w:szCs w:val="28"/>
        </w:rPr>
        <w:t xml:space="preserve"> города Волгодонска,</w:t>
      </w:r>
      <w:r w:rsidR="000C62CE" w:rsidRPr="000C62CE">
        <w:rPr>
          <w:sz w:val="28"/>
          <w:szCs w:val="28"/>
        </w:rPr>
        <w:t xml:space="preserve"> реализующих </w:t>
      </w:r>
      <w:r w:rsidR="006846AD">
        <w:rPr>
          <w:sz w:val="28"/>
          <w:szCs w:val="28"/>
        </w:rPr>
        <w:t>обще</w:t>
      </w:r>
      <w:r w:rsidR="000C62CE" w:rsidRPr="000C62CE">
        <w:rPr>
          <w:sz w:val="28"/>
          <w:szCs w:val="28"/>
        </w:rPr>
        <w:t>образовательную программу дошкольного образования</w:t>
      </w:r>
      <w:r w:rsidR="000C62CE">
        <w:rPr>
          <w:sz w:val="28"/>
          <w:szCs w:val="28"/>
        </w:rPr>
        <w:t>,</w:t>
      </w:r>
      <w:r w:rsidR="000C62CE" w:rsidRPr="00A12C17">
        <w:rPr>
          <w:bCs/>
          <w:sz w:val="28"/>
          <w:szCs w:val="28"/>
        </w:rPr>
        <w:t xml:space="preserve"> предоставления муниципальной услуги </w:t>
      </w:r>
      <w:r w:rsidR="00C30A97" w:rsidRPr="008C6D82">
        <w:rPr>
          <w:bCs/>
          <w:sz w:val="28"/>
          <w:szCs w:val="28"/>
        </w:rPr>
        <w:t xml:space="preserve">«Организация обучения на дому по состоянию здоровья </w:t>
      </w:r>
      <w:r w:rsidR="00C30A97" w:rsidRPr="008C6D82">
        <w:rPr>
          <w:sz w:val="28"/>
          <w:szCs w:val="28"/>
        </w:rPr>
        <w:t>по общеобразовательным программам дошкольного образования</w:t>
      </w:r>
      <w:r w:rsidR="00C30A97" w:rsidRPr="008C6D82">
        <w:rPr>
          <w:bCs/>
          <w:sz w:val="28"/>
          <w:szCs w:val="28"/>
        </w:rPr>
        <w:t>»</w:t>
      </w:r>
    </w:p>
    <w:p w:rsidR="00F40211" w:rsidRDefault="00F40211" w:rsidP="00C30A97">
      <w:pPr>
        <w:ind w:left="2832"/>
        <w:rPr>
          <w:sz w:val="28"/>
          <w:szCs w:val="28"/>
        </w:rPr>
      </w:pPr>
    </w:p>
    <w:p w:rsidR="009C6EA5" w:rsidRPr="00C30A97" w:rsidRDefault="009C6EA5" w:rsidP="00C30A97">
      <w:pPr>
        <w:ind w:left="2832"/>
        <w:rPr>
          <w:sz w:val="28"/>
          <w:szCs w:val="28"/>
        </w:rPr>
      </w:pPr>
    </w:p>
    <w:p w:rsidR="007673D1" w:rsidRDefault="00F40211" w:rsidP="00F40211">
      <w:pPr>
        <w:jc w:val="center"/>
        <w:rPr>
          <w:sz w:val="28"/>
          <w:szCs w:val="28"/>
        </w:rPr>
      </w:pPr>
      <w:r w:rsidRPr="00A12C17">
        <w:rPr>
          <w:sz w:val="28"/>
          <w:szCs w:val="28"/>
        </w:rPr>
        <w:t xml:space="preserve">Блок-схема </w:t>
      </w:r>
      <w:r w:rsidR="002D2BD4">
        <w:rPr>
          <w:sz w:val="28"/>
          <w:szCs w:val="28"/>
        </w:rPr>
        <w:t>последовательности действий</w:t>
      </w:r>
      <w:r w:rsidRPr="00A12C17">
        <w:rPr>
          <w:sz w:val="28"/>
          <w:szCs w:val="28"/>
        </w:rPr>
        <w:t xml:space="preserve"> административных процедур </w:t>
      </w:r>
    </w:p>
    <w:p w:rsidR="00F40211" w:rsidRDefault="00F40211" w:rsidP="00C434C7">
      <w:pPr>
        <w:jc w:val="center"/>
        <w:rPr>
          <w:bCs/>
          <w:sz w:val="28"/>
          <w:szCs w:val="28"/>
        </w:rPr>
      </w:pPr>
      <w:r w:rsidRPr="00A12C17">
        <w:rPr>
          <w:sz w:val="28"/>
          <w:szCs w:val="28"/>
        </w:rPr>
        <w:t xml:space="preserve">при предоставлении муниципальной услуги </w:t>
      </w:r>
      <w:r w:rsidR="00C30A97" w:rsidRPr="008C6D82">
        <w:rPr>
          <w:bCs/>
          <w:sz w:val="28"/>
          <w:szCs w:val="28"/>
        </w:rPr>
        <w:t xml:space="preserve">«Организация обучения на дому по состоянию здоровья </w:t>
      </w:r>
      <w:r w:rsidR="00C30A97" w:rsidRPr="008C6D82">
        <w:rPr>
          <w:sz w:val="28"/>
          <w:szCs w:val="28"/>
        </w:rPr>
        <w:t>по общеобразовательным программам дошкольного образования</w:t>
      </w:r>
      <w:r w:rsidR="00C30A97" w:rsidRPr="008C6D82">
        <w:rPr>
          <w:bCs/>
          <w:sz w:val="28"/>
          <w:szCs w:val="28"/>
        </w:rPr>
        <w:t>»</w:t>
      </w:r>
    </w:p>
    <w:p w:rsidR="00330387" w:rsidRPr="009C6EA5" w:rsidRDefault="00330387" w:rsidP="00C434C7">
      <w:pPr>
        <w:jc w:val="center"/>
        <w:rPr>
          <w:sz w:val="28"/>
          <w:szCs w:val="28"/>
        </w:rPr>
      </w:pPr>
    </w:p>
    <w:p w:rsidR="00F40211" w:rsidRPr="00C30A97" w:rsidRDefault="00944750" w:rsidP="00F40211">
      <w:pPr>
        <w:jc w:val="center"/>
        <w:rPr>
          <w:sz w:val="2"/>
          <w:szCs w:val="2"/>
        </w:rPr>
      </w:pPr>
      <w:r>
        <w:rPr>
          <w:noProof/>
          <w:sz w:val="1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6350</wp:posOffset>
                </wp:positionV>
                <wp:extent cx="2947670" cy="478790"/>
                <wp:effectExtent l="12065" t="6350" r="12065" b="10160"/>
                <wp:wrapNone/>
                <wp:docPr id="2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478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5144CE" w:rsidRDefault="005C2032" w:rsidP="002B180D">
                            <w:pPr>
                              <w:overflowPunct w:val="0"/>
                              <w:jc w:val="center"/>
                            </w:pPr>
                            <w:r w:rsidRPr="005144CE">
                              <w:t xml:space="preserve">Обращение заявителя для </w:t>
                            </w:r>
                            <w:r>
                              <w:t>получения</w:t>
                            </w:r>
                            <w:r w:rsidRPr="005144CE">
                              <w:t xml:space="preserve"> муниципальной услуги</w:t>
                            </w:r>
                          </w:p>
                          <w:p w:rsidR="005C2032" w:rsidRPr="002B180D" w:rsidRDefault="005C2032" w:rsidP="002B180D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26" style="position:absolute;left:0;text-align:left;margin-left:83.45pt;margin-top:.5pt;width:232.1pt;height:37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">
                <v:textbox>
                  <w:txbxContent>
                    <w:p w:rsidR="005C2032" w:rsidRPr="005144CE" w:rsidRDefault="005C2032" w:rsidP="002B180D">
                      <w:pPr>
                        <w:overflowPunct w:val="0"/>
                        <w:jc w:val="center"/>
                      </w:pPr>
                      <w:r w:rsidRPr="005144CE">
                        <w:t xml:space="preserve">Обращение заявителя для </w:t>
                      </w:r>
                      <w:r>
                        <w:t>получения</w:t>
                      </w:r>
                      <w:r w:rsidRPr="005144CE">
                        <w:t xml:space="preserve"> муниципальной услуги</w:t>
                      </w:r>
                    </w:p>
                    <w:p w:rsidR="005C2032" w:rsidRPr="002B180D" w:rsidRDefault="005C2032" w:rsidP="002B180D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0211" w:rsidRPr="00A12C17" w:rsidRDefault="00F40211" w:rsidP="00F40211">
      <w:pPr>
        <w:rPr>
          <w:sz w:val="18"/>
          <w:szCs w:val="28"/>
        </w:rPr>
      </w:pPr>
    </w:p>
    <w:p w:rsidR="00F40211" w:rsidRPr="00A12C17" w:rsidRDefault="00F40211" w:rsidP="00F40211">
      <w:pPr>
        <w:rPr>
          <w:sz w:val="28"/>
          <w:szCs w:val="28"/>
        </w:rPr>
      </w:pP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134620</wp:posOffset>
                </wp:positionV>
                <wp:extent cx="0" cy="165735"/>
                <wp:effectExtent l="60325" t="10795" r="53975" b="23495"/>
                <wp:wrapNone/>
                <wp:docPr id="27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2" o:spid="_x0000_s1026" type="#_x0000_t32" style="position:absolute;margin-left:199.75pt;margin-top:10.6pt;width:0;height: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PUNAIAAF8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103505</wp:posOffset>
                </wp:positionV>
                <wp:extent cx="2533650" cy="339090"/>
                <wp:effectExtent l="24765" t="8255" r="22860" b="5080"/>
                <wp:wrapNone/>
                <wp:docPr id="26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3909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9C6EA5" w:rsidRDefault="005C2032" w:rsidP="009C6EA5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677C6">
                              <w:rPr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249" o:spid="_x0000_s1027" type="#_x0000_t111" style="position:absolute;margin-left:91.95pt;margin-top:8.15pt;width:199.5pt;height: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">
                <v:textbox>
                  <w:txbxContent>
                    <w:p w:rsidR="005C2032" w:rsidRPr="009C6EA5" w:rsidRDefault="005C2032" w:rsidP="009C6EA5">
                      <w:pPr>
                        <w:jc w:val="center"/>
                        <w:rPr>
                          <w:szCs w:val="22"/>
                        </w:rPr>
                      </w:pPr>
                      <w:r w:rsidRPr="00C677C6">
                        <w:rPr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40211" w:rsidRPr="009C6EA5" w:rsidRDefault="00F40211" w:rsidP="00F40211">
      <w:pPr>
        <w:rPr>
          <w:szCs w:val="28"/>
        </w:rPr>
      </w:pP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68580</wp:posOffset>
                </wp:positionV>
                <wp:extent cx="0" cy="165735"/>
                <wp:effectExtent l="53340" t="11430" r="60960" b="22860"/>
                <wp:wrapNone/>
                <wp:docPr id="2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196.2pt;margin-top:5.4pt;width:0;height:1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27940</wp:posOffset>
                </wp:positionV>
                <wp:extent cx="4385945" cy="1239520"/>
                <wp:effectExtent l="24765" t="18415" r="27940" b="8890"/>
                <wp:wrapNone/>
                <wp:docPr id="2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5945" cy="12395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C677C6" w:rsidRDefault="005C2032" w:rsidP="00F4021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677C6">
                              <w:rPr>
                                <w:szCs w:val="22"/>
                              </w:rPr>
                              <w:t>Есть основания для отказа по п.2.7.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94" o:spid="_x0000_s1028" type="#_x0000_t4" style="position:absolute;margin-left:23.7pt;margin-top:2.2pt;width:345.35pt;height:9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">
                <v:textbox>
                  <w:txbxContent>
                    <w:p w:rsidR="005C2032" w:rsidRPr="00C677C6" w:rsidRDefault="005C2032" w:rsidP="00F40211">
                      <w:pPr>
                        <w:jc w:val="center"/>
                        <w:rPr>
                          <w:szCs w:val="22"/>
                        </w:rPr>
                      </w:pPr>
                      <w:r w:rsidRPr="00C677C6">
                        <w:rPr>
                          <w:szCs w:val="22"/>
                        </w:rPr>
                        <w:t>Есть основания для отказа по п.2.7.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40211" w:rsidRPr="00C434C7" w:rsidRDefault="00F40211" w:rsidP="00F40211">
      <w:pPr>
        <w:rPr>
          <w:sz w:val="28"/>
          <w:szCs w:val="28"/>
        </w:rPr>
      </w:pPr>
      <w:r w:rsidRPr="00A12C17">
        <w:rPr>
          <w:sz w:val="28"/>
          <w:szCs w:val="28"/>
        </w:rPr>
        <w:t xml:space="preserve"> </w:t>
      </w:r>
    </w:p>
    <w:p w:rsidR="00F40211" w:rsidRPr="00A12C17" w:rsidRDefault="00805DDA" w:rsidP="00C235F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5FC" w:rsidRPr="00A12C17">
        <w:rPr>
          <w:sz w:val="28"/>
          <w:szCs w:val="28"/>
        </w:rPr>
        <w:t xml:space="preserve">да                                                                             </w:t>
      </w:r>
      <w:r w:rsidR="00C235FC">
        <w:rPr>
          <w:sz w:val="28"/>
          <w:szCs w:val="28"/>
        </w:rPr>
        <w:t xml:space="preserve">                         </w:t>
      </w:r>
      <w:r w:rsidR="00C235FC" w:rsidRPr="00A12C17">
        <w:rPr>
          <w:sz w:val="28"/>
          <w:szCs w:val="28"/>
        </w:rPr>
        <w:t xml:space="preserve">  </w:t>
      </w:r>
      <w:r w:rsidR="007C4090">
        <w:rPr>
          <w:sz w:val="28"/>
          <w:szCs w:val="28"/>
        </w:rPr>
        <w:t xml:space="preserve">   </w:t>
      </w:r>
      <w:r w:rsidR="00C235FC" w:rsidRPr="00A12C17">
        <w:rPr>
          <w:sz w:val="28"/>
          <w:szCs w:val="28"/>
        </w:rPr>
        <w:t>нет</w:t>
      </w: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29210</wp:posOffset>
                </wp:positionV>
                <wp:extent cx="561975" cy="367030"/>
                <wp:effectExtent l="15240" t="10160" r="13335" b="60960"/>
                <wp:wrapNone/>
                <wp:docPr id="23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61975" cy="367030"/>
                        </a:xfrm>
                        <a:prstGeom prst="bentConnector3">
                          <a:avLst>
                            <a:gd name="adj1" fmla="val 1004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41" o:spid="_x0000_s1026" type="#_x0000_t34" style="position:absolute;margin-left:-21.3pt;margin-top:2.3pt;width:44.25pt;height:28.9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" adj="21697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4696460</wp:posOffset>
                </wp:positionH>
                <wp:positionV relativeFrom="paragraph">
                  <wp:posOffset>38735</wp:posOffset>
                </wp:positionV>
                <wp:extent cx="381000" cy="308610"/>
                <wp:effectExtent l="10160" t="10160" r="56515" b="14605"/>
                <wp:wrapNone/>
                <wp:docPr id="2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0861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4" style="position:absolute;margin-left:369.8pt;margin-top:3.05pt;width:30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" adj="21600">
                <v:stroke endarrow="block"/>
              </v:shape>
            </w:pict>
          </mc:Fallback>
        </mc:AlternateContent>
      </w: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191770</wp:posOffset>
                </wp:positionV>
                <wp:extent cx="2257425" cy="305435"/>
                <wp:effectExtent l="5715" t="10795" r="13335" b="7620"/>
                <wp:wrapNone/>
                <wp:docPr id="2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0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C677C6" w:rsidRDefault="005C2032" w:rsidP="00F4021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677C6">
                              <w:rPr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29" style="position:absolute;margin-left:-55.8pt;margin-top:15.1pt;width:177.75pt;height:2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">
                <v:textbox>
                  <w:txbxContent>
                    <w:p w:rsidR="005C2032" w:rsidRPr="00C677C6" w:rsidRDefault="005C2032" w:rsidP="00F40211">
                      <w:pPr>
                        <w:jc w:val="center"/>
                        <w:rPr>
                          <w:szCs w:val="22"/>
                        </w:rPr>
                      </w:pPr>
                      <w:r w:rsidRPr="00C677C6">
                        <w:rPr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142875</wp:posOffset>
                </wp:positionV>
                <wp:extent cx="1875155" cy="306705"/>
                <wp:effectExtent l="6985" t="9525" r="13335" b="7620"/>
                <wp:wrapNone/>
                <wp:docPr id="2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C677C6" w:rsidRDefault="005C2032" w:rsidP="00F4021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677C6">
                              <w:rPr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0" style="position:absolute;margin-left:305.8pt;margin-top:11.25pt;width:147.65pt;height:2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">
                <v:textbox>
                  <w:txbxContent>
                    <w:p w:rsidR="005C2032" w:rsidRPr="00C677C6" w:rsidRDefault="005C2032" w:rsidP="00F40211">
                      <w:pPr>
                        <w:jc w:val="center"/>
                        <w:rPr>
                          <w:szCs w:val="22"/>
                        </w:rPr>
                      </w:pPr>
                      <w:r w:rsidRPr="00C677C6">
                        <w:rPr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172720</wp:posOffset>
                </wp:positionV>
                <wp:extent cx="534035" cy="412750"/>
                <wp:effectExtent l="60960" t="6985" r="12065" b="20955"/>
                <wp:wrapNone/>
                <wp:docPr id="19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34035" cy="412750"/>
                        </a:xfrm>
                        <a:prstGeom prst="bentConnector3">
                          <a:avLst>
                            <a:gd name="adj1" fmla="val 1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4" style="position:absolute;margin-left:268.5pt;margin-top:13.6pt;width:42.05pt;height:32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" adj="333">
                <v:stroke endarrow="block"/>
              </v:shape>
            </w:pict>
          </mc:Fallback>
        </mc:AlternateContent>
      </w:r>
    </w:p>
    <w:p w:rsidR="00F40211" w:rsidRPr="00A12C17" w:rsidRDefault="00F40211" w:rsidP="00F40211">
      <w:pPr>
        <w:rPr>
          <w:sz w:val="28"/>
          <w:szCs w:val="28"/>
        </w:rPr>
      </w:pP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91440</wp:posOffset>
                </wp:positionV>
                <wp:extent cx="3452495" cy="1524000"/>
                <wp:effectExtent l="21590" t="15240" r="21590" b="13335"/>
                <wp:wrapNone/>
                <wp:docPr id="1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2495" cy="1524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723BB0" w:rsidRDefault="005C2032" w:rsidP="00F40211">
                            <w:pPr>
                              <w:jc w:val="center"/>
                            </w:pPr>
                            <w:r>
                              <w:t>Есть основания для о</w:t>
                            </w:r>
                            <w:r w:rsidRPr="0072444A">
                              <w:t>тказ</w:t>
                            </w:r>
                            <w:r>
                              <w:t>а</w:t>
                            </w:r>
                            <w:r w:rsidRPr="0072444A">
                              <w:t xml:space="preserve"> по </w:t>
                            </w:r>
                            <w:r>
                              <w:t>п.2.8</w:t>
                            </w:r>
                            <w:r w:rsidRPr="0072444A">
                              <w:t>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95" o:spid="_x0000_s1031" type="#_x0000_t110" style="position:absolute;margin-left:109.7pt;margin-top:7.2pt;width:271.85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">
                <v:textbox>
                  <w:txbxContent>
                    <w:p w:rsidR="005C2032" w:rsidRPr="00723BB0" w:rsidRDefault="005C2032" w:rsidP="00F40211">
                      <w:pPr>
                        <w:jc w:val="center"/>
                      </w:pPr>
                      <w:r>
                        <w:t>Есть основания для о</w:t>
                      </w:r>
                      <w:r w:rsidRPr="0072444A">
                        <w:t>тказ</w:t>
                      </w:r>
                      <w:r>
                        <w:t>а</w:t>
                      </w:r>
                      <w:r w:rsidRPr="0072444A">
                        <w:t xml:space="preserve"> по </w:t>
                      </w:r>
                      <w:r>
                        <w:t>п.2.8</w:t>
                      </w:r>
                      <w:r w:rsidRPr="0072444A">
                        <w:t>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40211" w:rsidRPr="00A12C17" w:rsidRDefault="00F40211" w:rsidP="00F40211">
      <w:pPr>
        <w:rPr>
          <w:sz w:val="28"/>
          <w:szCs w:val="28"/>
        </w:rPr>
      </w:pPr>
    </w:p>
    <w:p w:rsidR="00F40211" w:rsidRPr="00FD79FA" w:rsidRDefault="00F40211" w:rsidP="00F40211">
      <w:pPr>
        <w:rPr>
          <w:sz w:val="14"/>
          <w:szCs w:val="28"/>
        </w:rPr>
      </w:pPr>
      <w:r w:rsidRPr="00FD79FA">
        <w:rPr>
          <w:sz w:val="14"/>
          <w:szCs w:val="28"/>
        </w:rPr>
        <w:t xml:space="preserve">                                                          </w:t>
      </w:r>
    </w:p>
    <w:p w:rsidR="00F40211" w:rsidRPr="00330387" w:rsidRDefault="00F40211" w:rsidP="00F40211">
      <w:pPr>
        <w:rPr>
          <w:szCs w:val="28"/>
        </w:rPr>
      </w:pPr>
      <w:r w:rsidRPr="004069BD">
        <w:rPr>
          <w:szCs w:val="28"/>
        </w:rPr>
        <w:t xml:space="preserve">                          </w:t>
      </w:r>
      <w:r w:rsidR="00330387">
        <w:rPr>
          <w:szCs w:val="28"/>
        </w:rPr>
        <w:t xml:space="preserve">   </w:t>
      </w:r>
      <w:r w:rsidR="00330387" w:rsidRPr="00330387">
        <w:rPr>
          <w:sz w:val="28"/>
          <w:szCs w:val="28"/>
        </w:rPr>
        <w:t>да                                                                                  нет</w:t>
      </w:r>
      <w:r w:rsidRPr="00330387">
        <w:rPr>
          <w:szCs w:val="28"/>
        </w:rPr>
        <w:t xml:space="preserve">                                        </w:t>
      </w:r>
    </w:p>
    <w:p w:rsidR="00F40211" w:rsidRPr="00330387" w:rsidRDefault="00F40211" w:rsidP="00F40211">
      <w:pPr>
        <w:rPr>
          <w:sz w:val="14"/>
          <w:szCs w:val="28"/>
        </w:rPr>
      </w:pPr>
    </w:p>
    <w:p w:rsidR="00F40211" w:rsidRPr="0033038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165100</wp:posOffset>
                </wp:positionV>
                <wp:extent cx="567055" cy="276225"/>
                <wp:effectExtent l="6985" t="10160" r="59690" b="22860"/>
                <wp:wrapNone/>
                <wp:docPr id="1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7055" cy="276225"/>
                        </a:xfrm>
                        <a:prstGeom prst="bentConnector3">
                          <a:avLst>
                            <a:gd name="adj1" fmla="val -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4" style="position:absolute;margin-left:370.1pt;margin-top:13pt;width:44.65pt;height:21.75pt;rotation:90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" adj="-73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120650</wp:posOffset>
                </wp:positionV>
                <wp:extent cx="511175" cy="309880"/>
                <wp:effectExtent l="59690" t="10160" r="11430" b="21590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1175" cy="309880"/>
                        </a:xfrm>
                        <a:prstGeom prst="bentConnector3">
                          <a:avLst>
                            <a:gd name="adj1" fmla="val -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4" style="position:absolute;margin-left:75.5pt;margin-top:9.5pt;width:40.25pt;height:24.4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" adj="-81">
                <v:stroke endarrow="block"/>
              </v:shape>
            </w:pict>
          </mc:Fallback>
        </mc:AlternateContent>
      </w:r>
      <w:r w:rsidR="00F40211" w:rsidRPr="00330387">
        <w:rPr>
          <w:sz w:val="28"/>
          <w:szCs w:val="28"/>
        </w:rPr>
        <w:t xml:space="preserve">                 </w:t>
      </w:r>
      <w:r w:rsidR="00330387" w:rsidRPr="00330387">
        <w:rPr>
          <w:sz w:val="28"/>
          <w:szCs w:val="28"/>
        </w:rPr>
        <w:t xml:space="preserve">     </w:t>
      </w:r>
      <w:r w:rsidR="00FD79FA" w:rsidRPr="00330387">
        <w:rPr>
          <w:sz w:val="28"/>
          <w:szCs w:val="28"/>
        </w:rPr>
        <w:t xml:space="preserve">  </w:t>
      </w:r>
    </w:p>
    <w:p w:rsidR="00F40211" w:rsidRPr="00330387" w:rsidRDefault="00F40211" w:rsidP="00F40211">
      <w:pPr>
        <w:rPr>
          <w:sz w:val="28"/>
          <w:szCs w:val="28"/>
        </w:rPr>
      </w:pPr>
      <w:r w:rsidRPr="00330387">
        <w:rPr>
          <w:sz w:val="28"/>
          <w:szCs w:val="28"/>
        </w:rPr>
        <w:t xml:space="preserve">                                                                               </w:t>
      </w:r>
    </w:p>
    <w:p w:rsidR="00330387" w:rsidRPr="0033038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177800</wp:posOffset>
                </wp:positionV>
                <wp:extent cx="2218690" cy="1347470"/>
                <wp:effectExtent l="6985" t="6350" r="12700" b="8255"/>
                <wp:wrapNone/>
                <wp:docPr id="15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Default="005C2032" w:rsidP="009C6EA5">
                            <w:pPr>
                              <w:jc w:val="both"/>
                            </w:pPr>
                            <w:r w:rsidRPr="00900F9C">
                              <w:t>Подготовка</w:t>
                            </w:r>
                            <w:r>
                              <w:t xml:space="preserve"> документов:</w:t>
                            </w:r>
                          </w:p>
                          <w:p w:rsidR="005C2032" w:rsidRPr="006846AD" w:rsidRDefault="005C2032" w:rsidP="00D14D1A">
                            <w:pPr>
                              <w:jc w:val="both"/>
                            </w:pPr>
                            <w:r>
                              <w:t>-</w:t>
                            </w:r>
                            <w:r w:rsidRPr="00900F9C">
                              <w:t xml:space="preserve"> </w:t>
                            </w:r>
                            <w:r>
                              <w:t xml:space="preserve">проекта </w:t>
                            </w:r>
                            <w:r w:rsidRPr="006846AD">
                              <w:t>договора об оказании образовательных услуг в форме обучения на дому;</w:t>
                            </w:r>
                          </w:p>
                          <w:p w:rsidR="005C2032" w:rsidRPr="006846AD" w:rsidRDefault="005C2032" w:rsidP="00D14D1A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6846AD">
                              <w:t xml:space="preserve">- </w:t>
                            </w:r>
                            <w:r w:rsidRPr="006846AD">
                              <w:rPr>
                                <w:szCs w:val="28"/>
                              </w:rPr>
                              <w:t>индивидуального плана;</w:t>
                            </w:r>
                          </w:p>
                          <w:p w:rsidR="005C2032" w:rsidRPr="00D14D1A" w:rsidRDefault="005C2032" w:rsidP="00D14D1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6846AD">
                              <w:rPr>
                                <w:szCs w:val="28"/>
                              </w:rPr>
                              <w:t>- расписания занятий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32" style="position:absolute;margin-left:315.55pt;margin-top:14pt;width:174.7pt;height:10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cnLgIAAFIEAAAOAAAAZHJzL2Uyb0RvYy54bWysVMGO0zAQvSPxD5bvNE1ou2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">
                <v:textbox>
                  <w:txbxContent>
                    <w:p w:rsidR="005C2032" w:rsidRDefault="005C2032" w:rsidP="009C6EA5">
                      <w:pPr>
                        <w:jc w:val="both"/>
                      </w:pPr>
                      <w:r w:rsidRPr="00900F9C">
                        <w:t>Подготовка</w:t>
                      </w:r>
                      <w:r>
                        <w:t xml:space="preserve"> документов:</w:t>
                      </w:r>
                    </w:p>
                    <w:p w:rsidR="005C2032" w:rsidRPr="006846AD" w:rsidRDefault="005C2032" w:rsidP="00D14D1A">
                      <w:pPr>
                        <w:jc w:val="both"/>
                      </w:pPr>
                      <w:r>
                        <w:t>-</w:t>
                      </w:r>
                      <w:r w:rsidRPr="00900F9C">
                        <w:t xml:space="preserve"> </w:t>
                      </w:r>
                      <w:r>
                        <w:t xml:space="preserve">проекта </w:t>
                      </w:r>
                      <w:r w:rsidRPr="006846AD">
                        <w:t>договора об оказании образовательных услуг в форме обучения на дому;</w:t>
                      </w:r>
                    </w:p>
                    <w:p w:rsidR="005C2032" w:rsidRPr="006846AD" w:rsidRDefault="005C2032" w:rsidP="00D14D1A">
                      <w:pPr>
                        <w:jc w:val="both"/>
                        <w:rPr>
                          <w:szCs w:val="28"/>
                        </w:rPr>
                      </w:pPr>
                      <w:r w:rsidRPr="006846AD">
                        <w:t xml:space="preserve">- </w:t>
                      </w:r>
                      <w:r w:rsidRPr="006846AD">
                        <w:rPr>
                          <w:szCs w:val="28"/>
                        </w:rPr>
                        <w:t>индивидуального плана;</w:t>
                      </w:r>
                    </w:p>
                    <w:p w:rsidR="005C2032" w:rsidRPr="00D14D1A" w:rsidRDefault="005C2032" w:rsidP="00D14D1A">
                      <w:pPr>
                        <w:jc w:val="both"/>
                        <w:rPr>
                          <w:sz w:val="22"/>
                        </w:rPr>
                      </w:pPr>
                      <w:r w:rsidRPr="006846AD">
                        <w:rPr>
                          <w:szCs w:val="28"/>
                        </w:rPr>
                        <w:t>- расписания занятий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121920</wp:posOffset>
                </wp:positionV>
                <wp:extent cx="3200400" cy="785495"/>
                <wp:effectExtent l="5715" t="7620" r="13335" b="6985"/>
                <wp:wrapNone/>
                <wp:docPr id="1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6F64F2" w:rsidRDefault="005C2032" w:rsidP="00F40211">
                            <w:pPr>
                              <w:jc w:val="center"/>
                              <w:rPr>
                                <w:kern w:val="24"/>
                              </w:rPr>
                            </w:pPr>
                            <w:r w:rsidRPr="006846AD">
                              <w:rPr>
                                <w:kern w:val="24"/>
                              </w:rPr>
                              <w:t xml:space="preserve">Подготовка уведомления </w:t>
                            </w:r>
                            <w:proofErr w:type="gramStart"/>
                            <w:r w:rsidRPr="006846AD">
                              <w:rPr>
                                <w:kern w:val="24"/>
                              </w:rPr>
                              <w:t>об отказе в выдаче договора об оказании образовательных услуг в форме обучения на дому</w:t>
                            </w:r>
                            <w:proofErr w:type="gramEnd"/>
                            <w:r>
                              <w:rPr>
                                <w:kern w:val="24"/>
                              </w:rPr>
                              <w:t>, индивидуального плана и</w:t>
                            </w:r>
                            <w:r w:rsidRPr="006846AD">
                              <w:rPr>
                                <w:kern w:val="24"/>
                              </w:rPr>
                              <w:t xml:space="preserve"> расписания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3" style="position:absolute;margin-left:-55.8pt;margin-top:9.6pt;width:252pt;height:61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">
                <v:textbox>
                  <w:txbxContent>
                    <w:p w:rsidR="005C2032" w:rsidRPr="006F64F2" w:rsidRDefault="005C2032" w:rsidP="00F40211">
                      <w:pPr>
                        <w:jc w:val="center"/>
                        <w:rPr>
                          <w:kern w:val="24"/>
                        </w:rPr>
                      </w:pPr>
                      <w:r w:rsidRPr="006846AD">
                        <w:rPr>
                          <w:kern w:val="24"/>
                        </w:rPr>
                        <w:t xml:space="preserve">Подготовка уведомления </w:t>
                      </w:r>
                      <w:proofErr w:type="gramStart"/>
                      <w:r w:rsidRPr="006846AD">
                        <w:rPr>
                          <w:kern w:val="24"/>
                        </w:rPr>
                        <w:t>об отказе в выдаче договора об оказании образовательных услуг в форме обучения на дому</w:t>
                      </w:r>
                      <w:proofErr w:type="gramEnd"/>
                      <w:r>
                        <w:rPr>
                          <w:kern w:val="24"/>
                        </w:rPr>
                        <w:t>, индивидуального плана и</w:t>
                      </w:r>
                      <w:r w:rsidRPr="006846AD">
                        <w:rPr>
                          <w:kern w:val="24"/>
                        </w:rPr>
                        <w:t xml:space="preserve"> расписания занятий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F40211" w:rsidRPr="00330387" w:rsidRDefault="00F40211" w:rsidP="00F40211">
      <w:pPr>
        <w:rPr>
          <w:sz w:val="28"/>
          <w:szCs w:val="28"/>
        </w:rPr>
      </w:pPr>
    </w:p>
    <w:p w:rsidR="00F40211" w:rsidRPr="00330387" w:rsidRDefault="00F40211" w:rsidP="00F40211">
      <w:pPr>
        <w:rPr>
          <w:sz w:val="12"/>
          <w:szCs w:val="28"/>
        </w:rPr>
      </w:pPr>
    </w:p>
    <w:p w:rsidR="00F40211" w:rsidRPr="00330387" w:rsidRDefault="00F40211" w:rsidP="00F40211">
      <w:pPr>
        <w:rPr>
          <w:sz w:val="28"/>
          <w:szCs w:val="28"/>
        </w:rPr>
      </w:pPr>
      <w:r w:rsidRPr="0033038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40211" w:rsidRPr="00330387" w:rsidRDefault="00F40211" w:rsidP="00F40211">
      <w:pPr>
        <w:rPr>
          <w:sz w:val="28"/>
          <w:szCs w:val="28"/>
        </w:rPr>
      </w:pPr>
    </w:p>
    <w:p w:rsidR="00F40211" w:rsidRPr="00330387" w:rsidRDefault="00944750" w:rsidP="00F40211">
      <w:pPr>
        <w:rPr>
          <w:sz w:val="1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1905</wp:posOffset>
                </wp:positionV>
                <wp:extent cx="0" cy="132715"/>
                <wp:effectExtent l="53340" t="11430" r="60960" b="17780"/>
                <wp:wrapNone/>
                <wp:docPr id="1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118.2pt;margin-top:.15pt;width:0;height:1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F40211" w:rsidRPr="00330387" w:rsidRDefault="00944750" w:rsidP="00F40211">
      <w:pPr>
        <w:rPr>
          <w:sz w:val="28"/>
          <w:szCs w:val="28"/>
        </w:rPr>
      </w:pPr>
      <w:r>
        <w:rPr>
          <w:noProof/>
          <w:sz w:val="1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-867410</wp:posOffset>
                </wp:positionH>
                <wp:positionV relativeFrom="paragraph">
                  <wp:posOffset>32385</wp:posOffset>
                </wp:positionV>
                <wp:extent cx="4238625" cy="956945"/>
                <wp:effectExtent l="18415" t="13335" r="19685" b="10795"/>
                <wp:wrapNone/>
                <wp:docPr id="12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95694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6F64F2" w:rsidRDefault="005C2032" w:rsidP="006F64F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6846AD">
                              <w:t xml:space="preserve">Выдача уведомления </w:t>
                            </w:r>
                            <w:proofErr w:type="gramStart"/>
                            <w:r w:rsidRPr="006846AD">
                              <w:t xml:space="preserve">об отказе в выдаче договора об оказании образовательных услуг в форме </w:t>
                            </w:r>
                            <w:r w:rsidRPr="00330387">
                              <w:t>обучения на дому</w:t>
                            </w:r>
                            <w:proofErr w:type="gramEnd"/>
                            <w:r w:rsidRPr="00330387">
                              <w:t>,</w:t>
                            </w:r>
                            <w:r w:rsidRPr="00330387">
                              <w:rPr>
                                <w:kern w:val="24"/>
                              </w:rPr>
                              <w:t xml:space="preserve"> индивидуального плана и расписания занятий</w:t>
                            </w:r>
                            <w:r w:rsidRPr="006846AD">
                              <w:rPr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kern w:val="24"/>
                              </w:rPr>
                              <w:t>индивидуального плана, расписания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34" type="#_x0000_t111" style="position:absolute;margin-left:-68.3pt;margin-top:2.55pt;width:333.75pt;height:7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">
                <v:textbox>
                  <w:txbxContent>
                    <w:p w:rsidR="005C2032" w:rsidRPr="006F64F2" w:rsidRDefault="005C2032" w:rsidP="006F64F2">
                      <w:pPr>
                        <w:jc w:val="center"/>
                        <w:rPr>
                          <w:szCs w:val="22"/>
                        </w:rPr>
                      </w:pPr>
                      <w:r w:rsidRPr="006846AD">
                        <w:t xml:space="preserve">Выдача уведомления </w:t>
                      </w:r>
                      <w:proofErr w:type="gramStart"/>
                      <w:r w:rsidRPr="006846AD">
                        <w:t xml:space="preserve">об отказе в выдаче договора об оказании образовательных услуг в форме </w:t>
                      </w:r>
                      <w:r w:rsidRPr="00330387">
                        <w:t>обучения на дому</w:t>
                      </w:r>
                      <w:proofErr w:type="gramEnd"/>
                      <w:r w:rsidRPr="00330387">
                        <w:t>,</w:t>
                      </w:r>
                      <w:r w:rsidRPr="00330387">
                        <w:rPr>
                          <w:kern w:val="24"/>
                        </w:rPr>
                        <w:t xml:space="preserve"> индивидуального плана и расписания занятий</w:t>
                      </w:r>
                      <w:r w:rsidRPr="006846AD">
                        <w:rPr>
                          <w:kern w:val="24"/>
                        </w:rPr>
                        <w:t xml:space="preserve"> </w:t>
                      </w:r>
                      <w:r>
                        <w:rPr>
                          <w:kern w:val="24"/>
                        </w:rPr>
                        <w:t>индивидуального плана, расписания занятий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3057525</wp:posOffset>
                </wp:positionV>
                <wp:extent cx="2324100" cy="1133475"/>
                <wp:effectExtent l="0" t="0" r="0" b="952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F55C39" w:rsidRDefault="005C2032" w:rsidP="00E4495D">
                            <w:pPr>
                              <w:jc w:val="center"/>
                            </w:pPr>
                            <w:r w:rsidRPr="00F55C39">
                              <w:t xml:space="preserve">Выдача готовых документов заявителю:  </w:t>
                            </w:r>
                            <w:r>
                              <w:t>договор</w:t>
                            </w:r>
                            <w:r w:rsidRPr="00F55C39">
      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      </w:r>
                          </w:p>
                          <w:p w:rsidR="005C2032" w:rsidRPr="00F55C39" w:rsidRDefault="005C2032" w:rsidP="00E44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5" type="#_x0000_t202" style="position:absolute;margin-left:337.5pt;margin-top:240.75pt;width:18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" stroked="f">
                <v:textbox>
                  <w:txbxContent>
                    <w:p w:rsidR="005C2032" w:rsidRPr="00F55C39" w:rsidRDefault="005C2032" w:rsidP="00E4495D">
                      <w:pPr>
                        <w:jc w:val="center"/>
                      </w:pPr>
                      <w:r w:rsidRPr="00F55C39">
                        <w:t xml:space="preserve">Выдача готовых документов заявителю:  </w:t>
                      </w:r>
                      <w:r>
                        <w:t>договор</w:t>
                      </w:r>
                      <w:r w:rsidRPr="00F55C39">
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</w:r>
                    </w:p>
                    <w:p w:rsidR="005C2032" w:rsidRPr="00F55C39" w:rsidRDefault="005C2032" w:rsidP="00E449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3057525</wp:posOffset>
                </wp:positionV>
                <wp:extent cx="2324100" cy="1133475"/>
                <wp:effectExtent l="0" t="0" r="0" b="95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F55C39" w:rsidRDefault="005C2032" w:rsidP="00E4495D">
                            <w:pPr>
                              <w:jc w:val="center"/>
                            </w:pPr>
                            <w:r w:rsidRPr="00F55C39">
                              <w:t xml:space="preserve">Выдача готовых документов заявителю:  </w:t>
                            </w:r>
                            <w:r>
                              <w:t>договор</w:t>
                            </w:r>
                            <w:r w:rsidRPr="00F55C39">
      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      </w:r>
                          </w:p>
                          <w:p w:rsidR="005C2032" w:rsidRPr="00F55C39" w:rsidRDefault="005C2032" w:rsidP="00E44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7.5pt;margin-top:240.75pt;width:18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" stroked="f">
                <v:textbox>
                  <w:txbxContent>
                    <w:p w:rsidR="005C2032" w:rsidRPr="00F55C39" w:rsidRDefault="005C2032" w:rsidP="00E4495D">
                      <w:pPr>
                        <w:jc w:val="center"/>
                      </w:pPr>
                      <w:r w:rsidRPr="00F55C39">
                        <w:t xml:space="preserve">Выдача готовых документов заявителю:  </w:t>
                      </w:r>
                      <w:r>
                        <w:t>договор</w:t>
                      </w:r>
                      <w:r w:rsidRPr="00F55C39">
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</w:r>
                    </w:p>
                    <w:p w:rsidR="005C2032" w:rsidRPr="00F55C39" w:rsidRDefault="005C2032" w:rsidP="00E4495D"/>
                  </w:txbxContent>
                </v:textbox>
              </v:shape>
            </w:pict>
          </mc:Fallback>
        </mc:AlternateContent>
      </w:r>
    </w:p>
    <w:p w:rsidR="00F40211" w:rsidRPr="00330387" w:rsidRDefault="00F40211" w:rsidP="00F40211">
      <w:pPr>
        <w:rPr>
          <w:sz w:val="28"/>
          <w:szCs w:val="28"/>
        </w:rPr>
      </w:pPr>
    </w:p>
    <w:p w:rsidR="00F40211" w:rsidRPr="0033038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161290</wp:posOffset>
                </wp:positionV>
                <wp:extent cx="0" cy="132715"/>
                <wp:effectExtent l="57785" t="8890" r="56515" b="20320"/>
                <wp:wrapNone/>
                <wp:docPr id="9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399.8pt;margin-top:12.7pt;width:0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4495D" w:rsidRPr="00330387" w:rsidRDefault="00944750" w:rsidP="00E449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89535</wp:posOffset>
                </wp:positionV>
                <wp:extent cx="3315335" cy="429260"/>
                <wp:effectExtent l="24765" t="13335" r="22225" b="5080"/>
                <wp:wrapNone/>
                <wp:docPr id="8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42926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6F64F2" w:rsidRDefault="005C2032" w:rsidP="006F64F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F55C39">
                              <w:t>Выдача</w:t>
                            </w:r>
                            <w:r>
                              <w:t xml:space="preserve"> готовых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37" type="#_x0000_t111" style="position:absolute;margin-left:234.45pt;margin-top:7.05pt;width:261.0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">
                <v:textbox>
                  <w:txbxContent>
                    <w:p w:rsidR="005C2032" w:rsidRPr="006F64F2" w:rsidRDefault="005C2032" w:rsidP="006F64F2">
                      <w:pPr>
                        <w:jc w:val="center"/>
                        <w:rPr>
                          <w:szCs w:val="22"/>
                        </w:rPr>
                      </w:pPr>
                      <w:r w:rsidRPr="00F55C39">
                        <w:t>Выдача</w:t>
                      </w:r>
                      <w:r>
                        <w:t xml:space="preserve"> готовых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E4495D" w:rsidRPr="00A12C17" w:rsidRDefault="00944750" w:rsidP="00E449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189865</wp:posOffset>
                </wp:positionV>
                <wp:extent cx="0" cy="132715"/>
                <wp:effectExtent l="55245" t="8890" r="59055" b="2032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107.85pt;margin-top:14.95pt;width:0;height:10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4021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118110</wp:posOffset>
                </wp:positionV>
                <wp:extent cx="2976880" cy="449580"/>
                <wp:effectExtent l="7620" t="13335" r="6350" b="13335"/>
                <wp:wrapNone/>
                <wp:docPr id="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C677C6" w:rsidRDefault="005C2032" w:rsidP="00267C1B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267C1B">
                              <w:rPr>
                                <w:szCs w:val="22"/>
                              </w:rPr>
                              <w:t>В предоставлении муниципальной услуги отказано</w:t>
                            </w:r>
                          </w:p>
                          <w:p w:rsidR="005C2032" w:rsidRPr="00C677C6" w:rsidRDefault="005C2032" w:rsidP="00C677C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3" o:spid="_x0000_s1038" style="position:absolute;margin-left:-26.4pt;margin-top:9.3pt;width:234.4pt;height:3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">
                <v:textbox>
                  <w:txbxContent>
                    <w:p w:rsidR="005C2032" w:rsidRPr="00C677C6" w:rsidRDefault="005C2032" w:rsidP="00267C1B">
                      <w:pPr>
                        <w:jc w:val="center"/>
                        <w:rPr>
                          <w:szCs w:val="22"/>
                        </w:rPr>
                      </w:pPr>
                      <w:r w:rsidRPr="00267C1B">
                        <w:rPr>
                          <w:szCs w:val="22"/>
                        </w:rPr>
                        <w:t>В предоставлении муниципальной услуги отказано</w:t>
                      </w:r>
                    </w:p>
                    <w:p w:rsidR="005C2032" w:rsidRPr="00C677C6" w:rsidRDefault="005C2032" w:rsidP="00C677C6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118110</wp:posOffset>
                </wp:positionV>
                <wp:extent cx="635" cy="132715"/>
                <wp:effectExtent l="53340" t="13335" r="60325" b="15875"/>
                <wp:wrapNone/>
                <wp:docPr id="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359.7pt;margin-top:9.3pt;width:.05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GCNwIAAGA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2940685</wp:posOffset>
                </wp:positionV>
                <wp:extent cx="4214495" cy="1370965"/>
                <wp:effectExtent l="19050" t="0" r="33655" b="19685"/>
                <wp:wrapNone/>
                <wp:docPr id="3" name="Параллелограм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1370965"/>
                        </a:xfrm>
                        <a:prstGeom prst="parallelogram">
                          <a:avLst>
                            <a:gd name="adj" fmla="val 718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613101" w:rsidRDefault="005C2032" w:rsidP="00E449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5" o:spid="_x0000_s1039" type="#_x0000_t7" style="position:absolute;margin-left:262.1pt;margin-top:231.55pt;width:331.85pt;height:10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" adj="5051">
                <v:textbox>
                  <w:txbxContent>
                    <w:p w:rsidR="005C2032" w:rsidRPr="00613101" w:rsidRDefault="005C2032" w:rsidP="00E449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3057525</wp:posOffset>
                </wp:positionV>
                <wp:extent cx="2324100" cy="11334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F55C39" w:rsidRDefault="005C2032" w:rsidP="00E4495D">
                            <w:pPr>
                              <w:jc w:val="center"/>
                            </w:pPr>
                            <w:r w:rsidRPr="00F55C39">
                              <w:t xml:space="preserve">Выдача готовых документов заявителю:  </w:t>
                            </w:r>
                            <w:r>
                              <w:t>договор</w:t>
                            </w:r>
                            <w:r w:rsidRPr="00F55C39">
      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      </w:r>
                          </w:p>
                          <w:p w:rsidR="005C2032" w:rsidRPr="00F55C39" w:rsidRDefault="005C2032" w:rsidP="00E44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7.5pt;margin-top:240.75pt;width:183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" stroked="f">
                <v:textbox>
                  <w:txbxContent>
                    <w:p w:rsidR="005C2032" w:rsidRPr="00F55C39" w:rsidRDefault="005C2032" w:rsidP="00E4495D">
                      <w:pPr>
                        <w:jc w:val="center"/>
                      </w:pPr>
                      <w:r w:rsidRPr="00F55C39">
                        <w:t xml:space="preserve">Выдача готовых документов заявителю:  </w:t>
                      </w:r>
                      <w:r>
                        <w:t>договор</w:t>
                      </w:r>
                      <w:r w:rsidRPr="00F55C39">
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</w:r>
                    </w:p>
                    <w:p w:rsidR="005C2032" w:rsidRPr="00F55C39" w:rsidRDefault="005C2032" w:rsidP="00E449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2940685</wp:posOffset>
                </wp:positionV>
                <wp:extent cx="4214495" cy="1370965"/>
                <wp:effectExtent l="19050" t="0" r="33655" b="19685"/>
                <wp:wrapNone/>
                <wp:docPr id="5" name="Параллелограм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4495" cy="1370965"/>
                        </a:xfrm>
                        <a:prstGeom prst="parallelogram">
                          <a:avLst>
                            <a:gd name="adj" fmla="val 718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613101" w:rsidRDefault="005C2032" w:rsidP="00E449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7" style="position:absolute;margin-left:262.1pt;margin-top:231.55pt;width:331.85pt;height:10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" adj="5051">
                <v:textbox>
                  <w:txbxContent>
                    <w:p w:rsidR="005C2032" w:rsidRPr="00613101" w:rsidRDefault="005C2032" w:rsidP="00E449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3057525</wp:posOffset>
                </wp:positionV>
                <wp:extent cx="2324100" cy="11334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F55C39" w:rsidRDefault="005C2032" w:rsidP="00E4495D">
                            <w:pPr>
                              <w:jc w:val="center"/>
                            </w:pPr>
                            <w:r w:rsidRPr="00F55C39">
                              <w:t xml:space="preserve">Выдача готовых документов заявителю:  </w:t>
                            </w:r>
                            <w:r>
                              <w:t>договор</w:t>
                            </w:r>
                            <w:r w:rsidRPr="00F55C39">
      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      </w:r>
                          </w:p>
                          <w:p w:rsidR="005C2032" w:rsidRPr="00F55C39" w:rsidRDefault="005C2032" w:rsidP="00E449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7.5pt;margin-top:240.75pt;width:183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" stroked="f">
                <v:textbox>
                  <w:txbxContent>
                    <w:p w:rsidR="005C2032" w:rsidRPr="00F55C39" w:rsidRDefault="005C2032" w:rsidP="00E4495D">
                      <w:pPr>
                        <w:jc w:val="center"/>
                      </w:pPr>
                      <w:r w:rsidRPr="00F55C39">
                        <w:t xml:space="preserve">Выдача готовых документов заявителю:  </w:t>
                      </w:r>
                      <w:r>
                        <w:t>договор</w:t>
                      </w:r>
                      <w:r w:rsidRPr="00F55C39">
                        <w:t xml:space="preserve"> об оказании образовательных услуг в форме обучения на дому, индивидуальный учебный план, расписание учебных занятий</w:t>
                      </w:r>
                    </w:p>
                    <w:p w:rsidR="005C2032" w:rsidRPr="00F55C39" w:rsidRDefault="005C2032" w:rsidP="00E4495D"/>
                  </w:txbxContent>
                </v:textbox>
              </v:shape>
            </w:pict>
          </mc:Fallback>
        </mc:AlternateContent>
      </w:r>
    </w:p>
    <w:p w:rsidR="004A34C1" w:rsidRPr="00A12C17" w:rsidRDefault="00944750" w:rsidP="00F4021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46355</wp:posOffset>
                </wp:positionV>
                <wp:extent cx="2387600" cy="316865"/>
                <wp:effectExtent l="8890" t="8255" r="13335" b="8255"/>
                <wp:wrapNone/>
                <wp:docPr id="1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032" w:rsidRPr="00C677C6" w:rsidRDefault="005C2032" w:rsidP="00C677C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267C1B">
                              <w:rPr>
                                <w:szCs w:val="22"/>
                              </w:rPr>
                              <w:t>Муниципальная</w:t>
                            </w:r>
                            <w:r>
                              <w:rPr>
                                <w:szCs w:val="22"/>
                              </w:rPr>
                              <w:t xml:space="preserve"> у</w:t>
                            </w:r>
                            <w:r w:rsidRPr="00C677C6">
                              <w:rPr>
                                <w:szCs w:val="22"/>
                              </w:rPr>
                              <w:t>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5" o:spid="_x0000_s1043" style="position:absolute;margin-left:265.45pt;margin-top:3.65pt;width:188pt;height:2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">
                <v:textbox>
                  <w:txbxContent>
                    <w:p w:rsidR="005C2032" w:rsidRPr="00C677C6" w:rsidRDefault="005C2032" w:rsidP="00C677C6">
                      <w:pPr>
                        <w:jc w:val="center"/>
                        <w:rPr>
                          <w:szCs w:val="22"/>
                        </w:rPr>
                      </w:pPr>
                      <w:r w:rsidRPr="00267C1B">
                        <w:rPr>
                          <w:szCs w:val="22"/>
                        </w:rPr>
                        <w:t>Муниципальная</w:t>
                      </w:r>
                      <w:r>
                        <w:rPr>
                          <w:szCs w:val="22"/>
                        </w:rPr>
                        <w:t xml:space="preserve"> у</w:t>
                      </w:r>
                      <w:r w:rsidRPr="00C677C6">
                        <w:rPr>
                          <w:szCs w:val="22"/>
                        </w:rPr>
                        <w:t>слуга оказана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0211" w:rsidRPr="00A12C17" w:rsidRDefault="00F40211" w:rsidP="00F40211">
      <w:pPr>
        <w:rPr>
          <w:sz w:val="28"/>
          <w:szCs w:val="28"/>
        </w:rPr>
      </w:pPr>
    </w:p>
    <w:p w:rsidR="00F40211" w:rsidRPr="00A12C17" w:rsidRDefault="00F40211" w:rsidP="00F40211">
      <w:pPr>
        <w:rPr>
          <w:sz w:val="28"/>
          <w:szCs w:val="28"/>
        </w:rPr>
      </w:pPr>
    </w:p>
    <w:sectPr w:rsidR="00F40211" w:rsidRPr="00A12C17" w:rsidSect="005C203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5">
    <w:nsid w:val="2A1A72D7"/>
    <w:multiLevelType w:val="multilevel"/>
    <w:tmpl w:val="F75C24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588A7915"/>
    <w:multiLevelType w:val="hybridMultilevel"/>
    <w:tmpl w:val="96BAFEB4"/>
    <w:lvl w:ilvl="0" w:tplc="B19E9B26">
      <w:start w:val="2"/>
      <w:numFmt w:val="decimal"/>
      <w:lvlText w:val="%1."/>
      <w:lvlJc w:val="left"/>
      <w:pPr>
        <w:ind w:left="3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7">
    <w:nsid w:val="5B8B3B44"/>
    <w:multiLevelType w:val="multilevel"/>
    <w:tmpl w:val="90F800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1024B59"/>
    <w:multiLevelType w:val="multilevel"/>
    <w:tmpl w:val="90F800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B91FE5"/>
    <w:multiLevelType w:val="multilevel"/>
    <w:tmpl w:val="8AB83A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44"/>
    <w:rsid w:val="000034C2"/>
    <w:rsid w:val="00003AB5"/>
    <w:rsid w:val="0002267A"/>
    <w:rsid w:val="00022C3B"/>
    <w:rsid w:val="0002513B"/>
    <w:rsid w:val="000252B5"/>
    <w:rsid w:val="00025E06"/>
    <w:rsid w:val="000278CB"/>
    <w:rsid w:val="000323D4"/>
    <w:rsid w:val="00044E43"/>
    <w:rsid w:val="00047321"/>
    <w:rsid w:val="0005044C"/>
    <w:rsid w:val="00061217"/>
    <w:rsid w:val="00074887"/>
    <w:rsid w:val="00082680"/>
    <w:rsid w:val="000A1113"/>
    <w:rsid w:val="000A36A7"/>
    <w:rsid w:val="000B551F"/>
    <w:rsid w:val="000C62CE"/>
    <w:rsid w:val="000D13DF"/>
    <w:rsid w:val="000D578E"/>
    <w:rsid w:val="000E01BB"/>
    <w:rsid w:val="000E0637"/>
    <w:rsid w:val="000E25CC"/>
    <w:rsid w:val="000E27F0"/>
    <w:rsid w:val="000E390C"/>
    <w:rsid w:val="000E4BE3"/>
    <w:rsid w:val="000E552F"/>
    <w:rsid w:val="000E72B3"/>
    <w:rsid w:val="000E7F08"/>
    <w:rsid w:val="001042C2"/>
    <w:rsid w:val="0010648D"/>
    <w:rsid w:val="00111B0D"/>
    <w:rsid w:val="00123434"/>
    <w:rsid w:val="00125165"/>
    <w:rsid w:val="001515EB"/>
    <w:rsid w:val="0015471B"/>
    <w:rsid w:val="001606C3"/>
    <w:rsid w:val="00162A24"/>
    <w:rsid w:val="0017082E"/>
    <w:rsid w:val="00170BE0"/>
    <w:rsid w:val="00171AB5"/>
    <w:rsid w:val="00182C33"/>
    <w:rsid w:val="00183607"/>
    <w:rsid w:val="00193BDB"/>
    <w:rsid w:val="00195F01"/>
    <w:rsid w:val="001B08A4"/>
    <w:rsid w:val="001D1576"/>
    <w:rsid w:val="001D25B0"/>
    <w:rsid w:val="001D281F"/>
    <w:rsid w:val="001D4BA3"/>
    <w:rsid w:val="001D6761"/>
    <w:rsid w:val="001E0292"/>
    <w:rsid w:val="001E127C"/>
    <w:rsid w:val="001E3220"/>
    <w:rsid w:val="001E34C7"/>
    <w:rsid w:val="0020163C"/>
    <w:rsid w:val="00210808"/>
    <w:rsid w:val="00210905"/>
    <w:rsid w:val="00217289"/>
    <w:rsid w:val="002217A8"/>
    <w:rsid w:val="0023146B"/>
    <w:rsid w:val="00234770"/>
    <w:rsid w:val="00236BD5"/>
    <w:rsid w:val="00242FC3"/>
    <w:rsid w:val="00244C20"/>
    <w:rsid w:val="002511B6"/>
    <w:rsid w:val="00255C28"/>
    <w:rsid w:val="00263AEA"/>
    <w:rsid w:val="0026640B"/>
    <w:rsid w:val="00267C1B"/>
    <w:rsid w:val="00275B91"/>
    <w:rsid w:val="0027635D"/>
    <w:rsid w:val="00277A5E"/>
    <w:rsid w:val="002801E6"/>
    <w:rsid w:val="002824C7"/>
    <w:rsid w:val="00282892"/>
    <w:rsid w:val="002B180D"/>
    <w:rsid w:val="002D2BD4"/>
    <w:rsid w:val="002D4E9D"/>
    <w:rsid w:val="002D57A7"/>
    <w:rsid w:val="002D75A7"/>
    <w:rsid w:val="002F2AE7"/>
    <w:rsid w:val="0030099D"/>
    <w:rsid w:val="003055CD"/>
    <w:rsid w:val="00311012"/>
    <w:rsid w:val="003133E4"/>
    <w:rsid w:val="00322312"/>
    <w:rsid w:val="00327B98"/>
    <w:rsid w:val="00330387"/>
    <w:rsid w:val="0036365B"/>
    <w:rsid w:val="00365984"/>
    <w:rsid w:val="00376701"/>
    <w:rsid w:val="00385D93"/>
    <w:rsid w:val="00387F97"/>
    <w:rsid w:val="00390782"/>
    <w:rsid w:val="0039135A"/>
    <w:rsid w:val="00397F74"/>
    <w:rsid w:val="003A13CC"/>
    <w:rsid w:val="003A2CEB"/>
    <w:rsid w:val="003A666E"/>
    <w:rsid w:val="003A71BC"/>
    <w:rsid w:val="003B5C05"/>
    <w:rsid w:val="003B66FE"/>
    <w:rsid w:val="003C690F"/>
    <w:rsid w:val="003F14A2"/>
    <w:rsid w:val="0040377A"/>
    <w:rsid w:val="004069BD"/>
    <w:rsid w:val="00412BDB"/>
    <w:rsid w:val="0041770B"/>
    <w:rsid w:val="00426E00"/>
    <w:rsid w:val="00444BFA"/>
    <w:rsid w:val="00447A58"/>
    <w:rsid w:val="004554F3"/>
    <w:rsid w:val="0046115A"/>
    <w:rsid w:val="00484FDF"/>
    <w:rsid w:val="00487E14"/>
    <w:rsid w:val="0049216E"/>
    <w:rsid w:val="00495F92"/>
    <w:rsid w:val="0049670D"/>
    <w:rsid w:val="0049701D"/>
    <w:rsid w:val="004A34C1"/>
    <w:rsid w:val="004B5BF5"/>
    <w:rsid w:val="004B7D7A"/>
    <w:rsid w:val="004C0055"/>
    <w:rsid w:val="004C3A2B"/>
    <w:rsid w:val="004C7C9A"/>
    <w:rsid w:val="004E011B"/>
    <w:rsid w:val="004E3054"/>
    <w:rsid w:val="004E40A3"/>
    <w:rsid w:val="004F4D26"/>
    <w:rsid w:val="0050080A"/>
    <w:rsid w:val="00515268"/>
    <w:rsid w:val="00515D7B"/>
    <w:rsid w:val="005245B2"/>
    <w:rsid w:val="005275D5"/>
    <w:rsid w:val="00533559"/>
    <w:rsid w:val="005416EA"/>
    <w:rsid w:val="00542BB1"/>
    <w:rsid w:val="00545B3E"/>
    <w:rsid w:val="00547373"/>
    <w:rsid w:val="00556034"/>
    <w:rsid w:val="0055691D"/>
    <w:rsid w:val="00563DB1"/>
    <w:rsid w:val="0057372B"/>
    <w:rsid w:val="00586EBD"/>
    <w:rsid w:val="005A3599"/>
    <w:rsid w:val="005B01A2"/>
    <w:rsid w:val="005B7092"/>
    <w:rsid w:val="005B7BEE"/>
    <w:rsid w:val="005C2032"/>
    <w:rsid w:val="005C2365"/>
    <w:rsid w:val="005C3F82"/>
    <w:rsid w:val="005C77D0"/>
    <w:rsid w:val="005D56A9"/>
    <w:rsid w:val="005D614F"/>
    <w:rsid w:val="005E7C9E"/>
    <w:rsid w:val="006068E0"/>
    <w:rsid w:val="00613101"/>
    <w:rsid w:val="00622896"/>
    <w:rsid w:val="0062557B"/>
    <w:rsid w:val="0064118D"/>
    <w:rsid w:val="00650B40"/>
    <w:rsid w:val="0065775C"/>
    <w:rsid w:val="00662FBA"/>
    <w:rsid w:val="006656D2"/>
    <w:rsid w:val="006749F1"/>
    <w:rsid w:val="006846AD"/>
    <w:rsid w:val="006902FE"/>
    <w:rsid w:val="0069462A"/>
    <w:rsid w:val="006A2383"/>
    <w:rsid w:val="006A43C9"/>
    <w:rsid w:val="006B1076"/>
    <w:rsid w:val="006C7952"/>
    <w:rsid w:val="006D62FC"/>
    <w:rsid w:val="006D7B1C"/>
    <w:rsid w:val="006F64F2"/>
    <w:rsid w:val="00702D38"/>
    <w:rsid w:val="00721C73"/>
    <w:rsid w:val="00722059"/>
    <w:rsid w:val="00722A64"/>
    <w:rsid w:val="00723BB0"/>
    <w:rsid w:val="0072444A"/>
    <w:rsid w:val="00727ABF"/>
    <w:rsid w:val="00731A50"/>
    <w:rsid w:val="00744465"/>
    <w:rsid w:val="0074776B"/>
    <w:rsid w:val="00762221"/>
    <w:rsid w:val="00765B8B"/>
    <w:rsid w:val="007673D1"/>
    <w:rsid w:val="00772C84"/>
    <w:rsid w:val="007746EF"/>
    <w:rsid w:val="007759B5"/>
    <w:rsid w:val="00785730"/>
    <w:rsid w:val="00785B07"/>
    <w:rsid w:val="007940B9"/>
    <w:rsid w:val="007945E2"/>
    <w:rsid w:val="00794A5C"/>
    <w:rsid w:val="00796DA1"/>
    <w:rsid w:val="00797AB0"/>
    <w:rsid w:val="007A323E"/>
    <w:rsid w:val="007B22C1"/>
    <w:rsid w:val="007C2CD6"/>
    <w:rsid w:val="007C4090"/>
    <w:rsid w:val="007C6AB9"/>
    <w:rsid w:val="007D1A47"/>
    <w:rsid w:val="007D37BF"/>
    <w:rsid w:val="007D426F"/>
    <w:rsid w:val="00805DDA"/>
    <w:rsid w:val="00814021"/>
    <w:rsid w:val="008160BF"/>
    <w:rsid w:val="00822F84"/>
    <w:rsid w:val="00823E90"/>
    <w:rsid w:val="008271C5"/>
    <w:rsid w:val="008556A9"/>
    <w:rsid w:val="008574C9"/>
    <w:rsid w:val="00864256"/>
    <w:rsid w:val="00872A36"/>
    <w:rsid w:val="0087345A"/>
    <w:rsid w:val="00873C8B"/>
    <w:rsid w:val="00875FBE"/>
    <w:rsid w:val="008A7586"/>
    <w:rsid w:val="008B15E1"/>
    <w:rsid w:val="008B3CC5"/>
    <w:rsid w:val="008C6D82"/>
    <w:rsid w:val="008D1187"/>
    <w:rsid w:val="008D6979"/>
    <w:rsid w:val="008E1912"/>
    <w:rsid w:val="008E2C95"/>
    <w:rsid w:val="008F48EC"/>
    <w:rsid w:val="00900E63"/>
    <w:rsid w:val="00900F9C"/>
    <w:rsid w:val="00904458"/>
    <w:rsid w:val="00924A05"/>
    <w:rsid w:val="00935902"/>
    <w:rsid w:val="00944750"/>
    <w:rsid w:val="0094740E"/>
    <w:rsid w:val="00961D98"/>
    <w:rsid w:val="00971486"/>
    <w:rsid w:val="0097736E"/>
    <w:rsid w:val="0098578C"/>
    <w:rsid w:val="009B3875"/>
    <w:rsid w:val="009C6EA5"/>
    <w:rsid w:val="009D33C8"/>
    <w:rsid w:val="009E31C0"/>
    <w:rsid w:val="009E7CD3"/>
    <w:rsid w:val="009F7E40"/>
    <w:rsid w:val="00A12C17"/>
    <w:rsid w:val="00A13ABF"/>
    <w:rsid w:val="00A16940"/>
    <w:rsid w:val="00A34D9A"/>
    <w:rsid w:val="00A358F9"/>
    <w:rsid w:val="00A42491"/>
    <w:rsid w:val="00A43CD7"/>
    <w:rsid w:val="00A50EA5"/>
    <w:rsid w:val="00A51CDC"/>
    <w:rsid w:val="00A61A44"/>
    <w:rsid w:val="00A644CE"/>
    <w:rsid w:val="00A65DFB"/>
    <w:rsid w:val="00A756B8"/>
    <w:rsid w:val="00A764A6"/>
    <w:rsid w:val="00A87D3B"/>
    <w:rsid w:val="00A9290A"/>
    <w:rsid w:val="00A94237"/>
    <w:rsid w:val="00A9435E"/>
    <w:rsid w:val="00AC2C11"/>
    <w:rsid w:val="00AC5A1C"/>
    <w:rsid w:val="00AC7347"/>
    <w:rsid w:val="00AC783E"/>
    <w:rsid w:val="00AE7128"/>
    <w:rsid w:val="00AE758D"/>
    <w:rsid w:val="00AF148D"/>
    <w:rsid w:val="00AF1FED"/>
    <w:rsid w:val="00B146EF"/>
    <w:rsid w:val="00B23AEA"/>
    <w:rsid w:val="00B26BEB"/>
    <w:rsid w:val="00B44A03"/>
    <w:rsid w:val="00B5065A"/>
    <w:rsid w:val="00B52B5D"/>
    <w:rsid w:val="00B667CC"/>
    <w:rsid w:val="00B7411F"/>
    <w:rsid w:val="00B74D37"/>
    <w:rsid w:val="00B8171F"/>
    <w:rsid w:val="00B852CD"/>
    <w:rsid w:val="00BB3B98"/>
    <w:rsid w:val="00BB5F5B"/>
    <w:rsid w:val="00BC3CE9"/>
    <w:rsid w:val="00BC3EA1"/>
    <w:rsid w:val="00BC710E"/>
    <w:rsid w:val="00BC7823"/>
    <w:rsid w:val="00BD47AF"/>
    <w:rsid w:val="00BE1B56"/>
    <w:rsid w:val="00BE267B"/>
    <w:rsid w:val="00BE57C0"/>
    <w:rsid w:val="00BE5C75"/>
    <w:rsid w:val="00BF1175"/>
    <w:rsid w:val="00C016FF"/>
    <w:rsid w:val="00C0417C"/>
    <w:rsid w:val="00C0726C"/>
    <w:rsid w:val="00C21E50"/>
    <w:rsid w:val="00C235FC"/>
    <w:rsid w:val="00C30A97"/>
    <w:rsid w:val="00C33B85"/>
    <w:rsid w:val="00C37B32"/>
    <w:rsid w:val="00C414E4"/>
    <w:rsid w:val="00C434C7"/>
    <w:rsid w:val="00C43ACC"/>
    <w:rsid w:val="00C57F77"/>
    <w:rsid w:val="00C609F0"/>
    <w:rsid w:val="00C677C6"/>
    <w:rsid w:val="00C72DD7"/>
    <w:rsid w:val="00C7376A"/>
    <w:rsid w:val="00C74BA6"/>
    <w:rsid w:val="00C77143"/>
    <w:rsid w:val="00C82EC0"/>
    <w:rsid w:val="00C85726"/>
    <w:rsid w:val="00C85CC6"/>
    <w:rsid w:val="00C865D1"/>
    <w:rsid w:val="00C86A8E"/>
    <w:rsid w:val="00C97147"/>
    <w:rsid w:val="00CA2C09"/>
    <w:rsid w:val="00CA3707"/>
    <w:rsid w:val="00CB6BC2"/>
    <w:rsid w:val="00CC21DB"/>
    <w:rsid w:val="00CC4A9E"/>
    <w:rsid w:val="00CC776D"/>
    <w:rsid w:val="00CD2354"/>
    <w:rsid w:val="00CD3BD4"/>
    <w:rsid w:val="00CD46CC"/>
    <w:rsid w:val="00CF116D"/>
    <w:rsid w:val="00CF20EB"/>
    <w:rsid w:val="00CF2A6D"/>
    <w:rsid w:val="00D07B43"/>
    <w:rsid w:val="00D14D1A"/>
    <w:rsid w:val="00D21622"/>
    <w:rsid w:val="00D236C1"/>
    <w:rsid w:val="00D26282"/>
    <w:rsid w:val="00D35E2F"/>
    <w:rsid w:val="00D518CA"/>
    <w:rsid w:val="00D57498"/>
    <w:rsid w:val="00D62934"/>
    <w:rsid w:val="00D64866"/>
    <w:rsid w:val="00D672F9"/>
    <w:rsid w:val="00D714DF"/>
    <w:rsid w:val="00D762C9"/>
    <w:rsid w:val="00D76ACB"/>
    <w:rsid w:val="00D80427"/>
    <w:rsid w:val="00D92A83"/>
    <w:rsid w:val="00DA0268"/>
    <w:rsid w:val="00DA0BA0"/>
    <w:rsid w:val="00DB6F6B"/>
    <w:rsid w:val="00DD2C28"/>
    <w:rsid w:val="00DD710B"/>
    <w:rsid w:val="00DE4273"/>
    <w:rsid w:val="00DE4A87"/>
    <w:rsid w:val="00DE4EBC"/>
    <w:rsid w:val="00DE616D"/>
    <w:rsid w:val="00DE61AC"/>
    <w:rsid w:val="00DE7592"/>
    <w:rsid w:val="00DF1D5D"/>
    <w:rsid w:val="00DF6D03"/>
    <w:rsid w:val="00DF78B2"/>
    <w:rsid w:val="00E03DC0"/>
    <w:rsid w:val="00E123FE"/>
    <w:rsid w:val="00E2323A"/>
    <w:rsid w:val="00E2744A"/>
    <w:rsid w:val="00E3203F"/>
    <w:rsid w:val="00E32428"/>
    <w:rsid w:val="00E415F0"/>
    <w:rsid w:val="00E41D8E"/>
    <w:rsid w:val="00E4495D"/>
    <w:rsid w:val="00E45E39"/>
    <w:rsid w:val="00E54BD3"/>
    <w:rsid w:val="00E605FC"/>
    <w:rsid w:val="00E718E6"/>
    <w:rsid w:val="00E910F3"/>
    <w:rsid w:val="00E9657F"/>
    <w:rsid w:val="00E97A31"/>
    <w:rsid w:val="00EB3DDE"/>
    <w:rsid w:val="00EB4B73"/>
    <w:rsid w:val="00EC4714"/>
    <w:rsid w:val="00EC6819"/>
    <w:rsid w:val="00ED5FF6"/>
    <w:rsid w:val="00ED6172"/>
    <w:rsid w:val="00ED74ED"/>
    <w:rsid w:val="00ED767D"/>
    <w:rsid w:val="00EE53E3"/>
    <w:rsid w:val="00EF14AD"/>
    <w:rsid w:val="00EF64FB"/>
    <w:rsid w:val="00F01478"/>
    <w:rsid w:val="00F04096"/>
    <w:rsid w:val="00F13590"/>
    <w:rsid w:val="00F26B48"/>
    <w:rsid w:val="00F40211"/>
    <w:rsid w:val="00F43A98"/>
    <w:rsid w:val="00F43B36"/>
    <w:rsid w:val="00F470FB"/>
    <w:rsid w:val="00F52E7A"/>
    <w:rsid w:val="00F6381A"/>
    <w:rsid w:val="00F64519"/>
    <w:rsid w:val="00F66BEF"/>
    <w:rsid w:val="00F6786B"/>
    <w:rsid w:val="00F71E4E"/>
    <w:rsid w:val="00F75282"/>
    <w:rsid w:val="00F754EA"/>
    <w:rsid w:val="00F93BDF"/>
    <w:rsid w:val="00FA375E"/>
    <w:rsid w:val="00FC7A4C"/>
    <w:rsid w:val="00FD79FA"/>
    <w:rsid w:val="00FE251C"/>
    <w:rsid w:val="00FE679A"/>
    <w:rsid w:val="00FE69E1"/>
    <w:rsid w:val="00FE6D4F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1A44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A44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A44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61A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61A4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61A44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A61A44"/>
    <w:pPr>
      <w:ind w:firstLine="624"/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rsid w:val="0017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6D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56D2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1">
    <w:name w:val="Основной текст Знак1"/>
    <w:link w:val="a7"/>
    <w:uiPriority w:val="99"/>
    <w:rsid w:val="00E3203F"/>
    <w:rPr>
      <w:rFonts w:ascii="Times New Roman" w:hAnsi="Times New Roman"/>
      <w:spacing w:val="9"/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E3203F"/>
    <w:pPr>
      <w:shd w:val="clear" w:color="auto" w:fill="FFFFFF"/>
      <w:suppressAutoHyphens w:val="0"/>
      <w:spacing w:before="360" w:after="1080" w:line="240" w:lineRule="atLeast"/>
      <w:ind w:hanging="480"/>
      <w:jc w:val="center"/>
    </w:pPr>
    <w:rPr>
      <w:rFonts w:eastAsia="Calibri"/>
      <w:spacing w:val="9"/>
      <w:kern w:val="0"/>
      <w:sz w:val="23"/>
      <w:szCs w:val="23"/>
    </w:rPr>
  </w:style>
  <w:style w:type="character" w:customStyle="1" w:styleId="a8">
    <w:name w:val="Основной текст Знак"/>
    <w:uiPriority w:val="99"/>
    <w:semiHidden/>
    <w:rsid w:val="00E3203F"/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7">
    <w:name w:val="Основной текст (7)_"/>
    <w:link w:val="70"/>
    <w:uiPriority w:val="99"/>
    <w:rsid w:val="00E3203F"/>
    <w:rPr>
      <w:rFonts w:ascii="Times New Roman" w:hAnsi="Times New Roman"/>
      <w:spacing w:val="9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3203F"/>
    <w:pPr>
      <w:shd w:val="clear" w:color="auto" w:fill="FFFFFF"/>
      <w:suppressAutoHyphens w:val="0"/>
      <w:spacing w:before="540" w:after="660" w:line="240" w:lineRule="atLeast"/>
      <w:jc w:val="both"/>
    </w:pPr>
    <w:rPr>
      <w:rFonts w:eastAsia="Calibri"/>
      <w:spacing w:val="9"/>
      <w:kern w:val="0"/>
      <w:sz w:val="15"/>
      <w:szCs w:val="15"/>
    </w:rPr>
  </w:style>
  <w:style w:type="character" w:customStyle="1" w:styleId="21">
    <w:name w:val="Заголовок №2_"/>
    <w:link w:val="22"/>
    <w:uiPriority w:val="99"/>
    <w:rsid w:val="00E3203F"/>
    <w:rPr>
      <w:rFonts w:ascii="Times New Roman" w:hAnsi="Times New Roman"/>
      <w:b/>
      <w:bCs/>
      <w:spacing w:val="9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3203F"/>
    <w:pPr>
      <w:shd w:val="clear" w:color="auto" w:fill="FFFFFF"/>
      <w:suppressAutoHyphens w:val="0"/>
      <w:spacing w:before="300" w:line="317" w:lineRule="exact"/>
      <w:jc w:val="center"/>
      <w:outlineLvl w:val="1"/>
    </w:pPr>
    <w:rPr>
      <w:rFonts w:eastAsia="Calibri"/>
      <w:b/>
      <w:bCs/>
      <w:spacing w:val="9"/>
      <w:kern w:val="0"/>
      <w:sz w:val="23"/>
      <w:szCs w:val="23"/>
    </w:rPr>
  </w:style>
  <w:style w:type="character" w:customStyle="1" w:styleId="5">
    <w:name w:val="Основной текст (5)_"/>
    <w:link w:val="50"/>
    <w:uiPriority w:val="99"/>
    <w:rsid w:val="00E3203F"/>
    <w:rPr>
      <w:rFonts w:ascii="Times New Roman" w:hAnsi="Times New Roman"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3203F"/>
    <w:pPr>
      <w:shd w:val="clear" w:color="auto" w:fill="FFFFFF"/>
      <w:suppressAutoHyphens w:val="0"/>
      <w:spacing w:before="10560" w:line="274" w:lineRule="exact"/>
    </w:pPr>
    <w:rPr>
      <w:rFonts w:eastAsia="Calibri"/>
      <w:spacing w:val="7"/>
      <w:kern w:val="0"/>
      <w:sz w:val="20"/>
      <w:szCs w:val="20"/>
    </w:rPr>
  </w:style>
  <w:style w:type="paragraph" w:customStyle="1" w:styleId="ConsPlusNonformat">
    <w:name w:val="ConsPlusNonformat"/>
    <w:rsid w:val="006A2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23"/>
    <w:rsid w:val="00E54BD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9"/>
    <w:rsid w:val="00E54BD3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  <w:style w:type="character" w:styleId="aa">
    <w:name w:val="FollowedHyperlink"/>
    <w:uiPriority w:val="99"/>
    <w:semiHidden/>
    <w:unhideWhenUsed/>
    <w:rsid w:val="00E41D8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C734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44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61A44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A44"/>
    <w:pPr>
      <w:keepNext/>
      <w:widowControl/>
      <w:suppressAutoHyphens w:val="0"/>
      <w:jc w:val="center"/>
      <w:outlineLvl w:val="1"/>
    </w:pPr>
    <w:rPr>
      <w:rFonts w:eastAsia="Times New Roman"/>
      <w:kern w:val="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1A44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61A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61A4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61A44"/>
    <w:pPr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styleId="a3">
    <w:name w:val="No Spacing"/>
    <w:uiPriority w:val="1"/>
    <w:qFormat/>
    <w:rsid w:val="00A61A44"/>
    <w:pPr>
      <w:ind w:firstLine="624"/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rsid w:val="0017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6D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56D2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11">
    <w:name w:val="Основной текст Знак1"/>
    <w:link w:val="a7"/>
    <w:uiPriority w:val="99"/>
    <w:rsid w:val="00E3203F"/>
    <w:rPr>
      <w:rFonts w:ascii="Times New Roman" w:hAnsi="Times New Roman"/>
      <w:spacing w:val="9"/>
      <w:sz w:val="23"/>
      <w:szCs w:val="23"/>
      <w:shd w:val="clear" w:color="auto" w:fill="FFFFFF"/>
    </w:rPr>
  </w:style>
  <w:style w:type="paragraph" w:styleId="a7">
    <w:name w:val="Body Text"/>
    <w:basedOn w:val="a"/>
    <w:link w:val="11"/>
    <w:uiPriority w:val="99"/>
    <w:rsid w:val="00E3203F"/>
    <w:pPr>
      <w:shd w:val="clear" w:color="auto" w:fill="FFFFFF"/>
      <w:suppressAutoHyphens w:val="0"/>
      <w:spacing w:before="360" w:after="1080" w:line="240" w:lineRule="atLeast"/>
      <w:ind w:hanging="480"/>
      <w:jc w:val="center"/>
    </w:pPr>
    <w:rPr>
      <w:rFonts w:eastAsia="Calibri"/>
      <w:spacing w:val="9"/>
      <w:kern w:val="0"/>
      <w:sz w:val="23"/>
      <w:szCs w:val="23"/>
    </w:rPr>
  </w:style>
  <w:style w:type="character" w:customStyle="1" w:styleId="a8">
    <w:name w:val="Основной текст Знак"/>
    <w:uiPriority w:val="99"/>
    <w:semiHidden/>
    <w:rsid w:val="00E3203F"/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7">
    <w:name w:val="Основной текст (7)_"/>
    <w:link w:val="70"/>
    <w:uiPriority w:val="99"/>
    <w:rsid w:val="00E3203F"/>
    <w:rPr>
      <w:rFonts w:ascii="Times New Roman" w:hAnsi="Times New Roman"/>
      <w:spacing w:val="9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3203F"/>
    <w:pPr>
      <w:shd w:val="clear" w:color="auto" w:fill="FFFFFF"/>
      <w:suppressAutoHyphens w:val="0"/>
      <w:spacing w:before="540" w:after="660" w:line="240" w:lineRule="atLeast"/>
      <w:jc w:val="both"/>
    </w:pPr>
    <w:rPr>
      <w:rFonts w:eastAsia="Calibri"/>
      <w:spacing w:val="9"/>
      <w:kern w:val="0"/>
      <w:sz w:val="15"/>
      <w:szCs w:val="15"/>
    </w:rPr>
  </w:style>
  <w:style w:type="character" w:customStyle="1" w:styleId="21">
    <w:name w:val="Заголовок №2_"/>
    <w:link w:val="22"/>
    <w:uiPriority w:val="99"/>
    <w:rsid w:val="00E3203F"/>
    <w:rPr>
      <w:rFonts w:ascii="Times New Roman" w:hAnsi="Times New Roman"/>
      <w:b/>
      <w:bCs/>
      <w:spacing w:val="9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E3203F"/>
    <w:pPr>
      <w:shd w:val="clear" w:color="auto" w:fill="FFFFFF"/>
      <w:suppressAutoHyphens w:val="0"/>
      <w:spacing w:before="300" w:line="317" w:lineRule="exact"/>
      <w:jc w:val="center"/>
      <w:outlineLvl w:val="1"/>
    </w:pPr>
    <w:rPr>
      <w:rFonts w:eastAsia="Calibri"/>
      <w:b/>
      <w:bCs/>
      <w:spacing w:val="9"/>
      <w:kern w:val="0"/>
      <w:sz w:val="23"/>
      <w:szCs w:val="23"/>
    </w:rPr>
  </w:style>
  <w:style w:type="character" w:customStyle="1" w:styleId="5">
    <w:name w:val="Основной текст (5)_"/>
    <w:link w:val="50"/>
    <w:uiPriority w:val="99"/>
    <w:rsid w:val="00E3203F"/>
    <w:rPr>
      <w:rFonts w:ascii="Times New Roman" w:hAnsi="Times New Roman"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3203F"/>
    <w:pPr>
      <w:shd w:val="clear" w:color="auto" w:fill="FFFFFF"/>
      <w:suppressAutoHyphens w:val="0"/>
      <w:spacing w:before="10560" w:line="274" w:lineRule="exact"/>
    </w:pPr>
    <w:rPr>
      <w:rFonts w:eastAsia="Calibri"/>
      <w:spacing w:val="7"/>
      <w:kern w:val="0"/>
      <w:sz w:val="20"/>
      <w:szCs w:val="20"/>
    </w:rPr>
  </w:style>
  <w:style w:type="paragraph" w:customStyle="1" w:styleId="ConsPlusNonformat">
    <w:name w:val="ConsPlusNonformat"/>
    <w:rsid w:val="006A23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23"/>
    <w:rsid w:val="00E54BD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9"/>
    <w:rsid w:val="00E54BD3"/>
    <w:pPr>
      <w:shd w:val="clear" w:color="auto" w:fill="FFFFFF"/>
      <w:suppressAutoHyphens w:val="0"/>
      <w:spacing w:after="360" w:line="302" w:lineRule="exact"/>
      <w:ind w:hanging="1100"/>
      <w:jc w:val="center"/>
    </w:pPr>
    <w:rPr>
      <w:rFonts w:eastAsia="Times New Roman"/>
      <w:kern w:val="0"/>
      <w:sz w:val="27"/>
      <w:szCs w:val="27"/>
    </w:rPr>
  </w:style>
  <w:style w:type="character" w:styleId="aa">
    <w:name w:val="FollowedHyperlink"/>
    <w:uiPriority w:val="99"/>
    <w:semiHidden/>
    <w:unhideWhenUsed/>
    <w:rsid w:val="00E41D8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AC734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odonskgoro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CE1EE35D5D46629307F6F724604A7C8A4536C8C708D0D3F4F512B37E4x7d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B8E08B9AC67A47A01B02FD8597E865678E16CC54C3542205017BFD2187C0623FA60DCEAB8E5310f6YD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D9EBDA6FB676134896C7654D4D518B7F41E06CB65EEA9BCEFA72B8711C0B16024DD6A5134FC68163E8E5gDx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u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790D-6116-4CEA-83FD-7AAEDF35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36369</CharactersWithSpaces>
  <SharedDoc>false</SharedDoc>
  <HLinks>
    <vt:vector size="30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589831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http://goruo.ru/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Ларионова И. В.</cp:lastModifiedBy>
  <cp:revision>4</cp:revision>
  <cp:lastPrinted>2018-03-13T14:29:00Z</cp:lastPrinted>
  <dcterms:created xsi:type="dcterms:W3CDTF">2018-10-01T14:39:00Z</dcterms:created>
  <dcterms:modified xsi:type="dcterms:W3CDTF">2018-10-01T14:40:00Z</dcterms:modified>
</cp:coreProperties>
</file>